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3F254F" w:rsidRPr="003F254F" w14:paraId="1E0E22B5" w14:textId="77777777" w:rsidTr="009474BE"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5F798F7" w14:textId="77777777" w:rsidR="003F254F" w:rsidRDefault="004329A9" w:rsidP="003F254F">
            <w:pPr>
              <w:pStyle w:val="Headinglevel1"/>
              <w:spacing w:after="0"/>
              <w:ind w:left="142" w:hanging="142"/>
              <w:rPr>
                <w:rFonts w:ascii="Futura Std Book" w:hAnsi="Futura Std Book"/>
                <w:noProof/>
                <w:color w:val="auto"/>
                <w:sz w:val="22"/>
                <w:szCs w:val="22"/>
              </w:rPr>
            </w:pPr>
            <w:r w:rsidRPr="004368C1">
              <w:rPr>
                <w:rFonts w:ascii="Futura Std Book" w:hAnsi="Futura Std Book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BA8B756" wp14:editId="4CD834CF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-200660</wp:posOffset>
                  </wp:positionV>
                  <wp:extent cx="1205230" cy="915670"/>
                  <wp:effectExtent l="0" t="0" r="0" b="0"/>
                  <wp:wrapNone/>
                  <wp:docPr id="2" name="Picture 6" descr="NHSfG_Logo_RGB_GDST_March_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HSfG_Logo_RGB_GDST_March_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5B5C8" w14:textId="77777777" w:rsidR="004329A9" w:rsidRDefault="004329A9" w:rsidP="003F254F">
            <w:pPr>
              <w:pStyle w:val="Headinglevel1"/>
              <w:spacing w:after="0"/>
              <w:ind w:left="142" w:hanging="142"/>
              <w:rPr>
                <w:rFonts w:ascii="Futura Std Book" w:hAnsi="Futura Std Book"/>
                <w:noProof/>
                <w:color w:val="auto"/>
                <w:sz w:val="22"/>
                <w:szCs w:val="22"/>
              </w:rPr>
            </w:pPr>
          </w:p>
          <w:p w14:paraId="771F7C14" w14:textId="77777777" w:rsidR="004329A9" w:rsidRDefault="004329A9" w:rsidP="003F254F">
            <w:pPr>
              <w:pStyle w:val="Headinglevel1"/>
              <w:spacing w:after="0"/>
              <w:ind w:left="142" w:hanging="142"/>
              <w:rPr>
                <w:rFonts w:ascii="Futura Std Book" w:hAnsi="Futura Std Book"/>
                <w:noProof/>
                <w:color w:val="auto"/>
                <w:sz w:val="22"/>
                <w:szCs w:val="22"/>
              </w:rPr>
            </w:pPr>
          </w:p>
          <w:p w14:paraId="72A39A29" w14:textId="620BBB5B" w:rsidR="004329A9" w:rsidRPr="003F254F" w:rsidRDefault="004329A9" w:rsidP="003F254F">
            <w:pPr>
              <w:pStyle w:val="Headinglevel1"/>
              <w:spacing w:after="0"/>
              <w:ind w:left="142" w:hanging="142"/>
              <w:rPr>
                <w:rFonts w:ascii="Futura Std Book" w:hAnsi="Futura Std Book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95DFF93" w14:textId="74F19ABA" w:rsidR="003F254F" w:rsidRPr="003F254F" w:rsidRDefault="003F254F" w:rsidP="003F254F">
            <w:pPr>
              <w:pStyle w:val="Headinglevel1"/>
              <w:spacing w:after="0"/>
              <w:ind w:left="142" w:hanging="142"/>
              <w:jc w:val="center"/>
              <w:rPr>
                <w:rFonts w:ascii="Futura Std Book" w:hAnsi="Futura Std Book"/>
                <w:color w:val="auto"/>
                <w:sz w:val="22"/>
                <w:szCs w:val="22"/>
              </w:rPr>
            </w:pPr>
            <w:r w:rsidRPr="003F254F">
              <w:rPr>
                <w:rFonts w:ascii="Futura Std Book" w:hAnsi="Futura Std Book"/>
                <w:color w:val="auto"/>
                <w:sz w:val="22"/>
                <w:szCs w:val="22"/>
              </w:rPr>
              <w:t>Newcastle High School for Girls</w:t>
            </w:r>
          </w:p>
          <w:p w14:paraId="7622546F" w14:textId="77777777" w:rsidR="003F254F" w:rsidRPr="003F254F" w:rsidRDefault="003F254F" w:rsidP="003F254F">
            <w:pPr>
              <w:pStyle w:val="Headinglevel1"/>
              <w:spacing w:after="0"/>
              <w:ind w:left="142" w:hanging="142"/>
              <w:jc w:val="center"/>
              <w:rPr>
                <w:rFonts w:ascii="Futura Std Book" w:hAnsi="Futura Std Book"/>
                <w:color w:val="auto"/>
                <w:sz w:val="22"/>
                <w:szCs w:val="22"/>
              </w:rPr>
            </w:pPr>
            <w:r w:rsidRPr="003F254F">
              <w:rPr>
                <w:rFonts w:ascii="Futura Std Book" w:hAnsi="Futura Std Book"/>
                <w:color w:val="auto"/>
                <w:sz w:val="22"/>
                <w:szCs w:val="22"/>
              </w:rPr>
              <w:t xml:space="preserve"> Job Description</w:t>
            </w:r>
            <w:r w:rsidR="002C230C">
              <w:rPr>
                <w:rFonts w:ascii="Futura Std Book" w:hAnsi="Futura Std Book"/>
                <w:color w:val="auto"/>
                <w:sz w:val="22"/>
                <w:szCs w:val="22"/>
              </w:rPr>
              <w:t xml:space="preserve"> - Invigilator</w:t>
            </w:r>
          </w:p>
        </w:tc>
      </w:tr>
    </w:tbl>
    <w:p w14:paraId="1F564150" w14:textId="4C22744B" w:rsidR="00A57E17" w:rsidRDefault="00A57E17" w:rsidP="003F254F">
      <w:pPr>
        <w:pStyle w:val="Default"/>
        <w:ind w:left="142" w:hanging="142"/>
        <w:rPr>
          <w:rFonts w:ascii="Futura Std Book" w:hAnsi="Futura Std Book"/>
          <w:sz w:val="22"/>
          <w:szCs w:val="2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030"/>
      </w:tblGrid>
      <w:tr w:rsidR="00EF213F" w:rsidRPr="00FC1F97" w14:paraId="1F236FC2" w14:textId="77777777" w:rsidTr="00457DAD">
        <w:trPr>
          <w:jc w:val="center"/>
        </w:trPr>
        <w:tc>
          <w:tcPr>
            <w:tcW w:w="2405" w:type="dxa"/>
          </w:tcPr>
          <w:p w14:paraId="4B145F72" w14:textId="77777777" w:rsidR="00EF213F" w:rsidRPr="00FC1F97" w:rsidRDefault="00EF213F" w:rsidP="00EF213F">
            <w:pPr>
              <w:rPr>
                <w:rFonts w:ascii="Futura Std Book" w:hAnsi="Futura Std Book" w:cs="Arial"/>
                <w:b/>
              </w:rPr>
            </w:pPr>
            <w:r w:rsidRPr="009B3CBA">
              <w:rPr>
                <w:rFonts w:ascii="Futura Std Book" w:hAnsi="Futura Std Book"/>
                <w:bCs/>
              </w:rPr>
              <w:br w:type="page"/>
            </w:r>
            <w:r w:rsidRPr="00FC1F97">
              <w:rPr>
                <w:rFonts w:ascii="Futura Std Book" w:hAnsi="Futura Std Book" w:cs="Arial"/>
                <w:b/>
              </w:rPr>
              <w:t>Job Purpose</w:t>
            </w:r>
          </w:p>
        </w:tc>
        <w:tc>
          <w:tcPr>
            <w:tcW w:w="7030" w:type="dxa"/>
          </w:tcPr>
          <w:p w14:paraId="679E79E5" w14:textId="77777777" w:rsidR="00EF213F" w:rsidRPr="00FC1F97" w:rsidRDefault="00EF213F" w:rsidP="00EF213F">
            <w:pPr>
              <w:pStyle w:val="Default"/>
              <w:spacing w:before="120" w:after="120"/>
              <w:rPr>
                <w:rFonts w:ascii="Futura Std Book" w:hAnsi="Futura Std Book"/>
                <w:color w:val="auto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color w:val="auto"/>
                <w:sz w:val="22"/>
                <w:szCs w:val="22"/>
              </w:rPr>
              <w:t xml:space="preserve">To conduct examinations in accordance with the Joint Council for Qualifications (JCQ), awarding body and Newcastle High School for Girls instructions. </w:t>
            </w:r>
          </w:p>
          <w:p w14:paraId="45B72C18" w14:textId="77777777" w:rsidR="00EF213F" w:rsidRPr="00FC1F97" w:rsidRDefault="00EF213F" w:rsidP="00EF213F">
            <w:pPr>
              <w:pStyle w:val="Default"/>
              <w:spacing w:before="120" w:after="120"/>
              <w:rPr>
                <w:rFonts w:ascii="Futura Std Book" w:hAnsi="Futura Std Book"/>
                <w:color w:val="auto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color w:val="auto"/>
                <w:sz w:val="22"/>
                <w:szCs w:val="22"/>
              </w:rPr>
              <w:t xml:space="preserve">To play a key role in upholding the integrity of the examination/ assessment process </w:t>
            </w:r>
          </w:p>
        </w:tc>
      </w:tr>
      <w:tr w:rsidR="00EF213F" w:rsidRPr="00FC1F97" w14:paraId="28E01FA4" w14:textId="77777777" w:rsidTr="00457DAD">
        <w:trPr>
          <w:trHeight w:val="362"/>
          <w:jc w:val="center"/>
        </w:trPr>
        <w:tc>
          <w:tcPr>
            <w:tcW w:w="2405" w:type="dxa"/>
          </w:tcPr>
          <w:p w14:paraId="2D83338E" w14:textId="77777777" w:rsidR="00EF213F" w:rsidRPr="00FC1F97" w:rsidRDefault="00EF213F" w:rsidP="00EF213F">
            <w:pPr>
              <w:rPr>
                <w:rFonts w:ascii="Futura Std Book" w:hAnsi="Futura Std Book" w:cs="Arial"/>
                <w:b/>
              </w:rPr>
            </w:pPr>
            <w:r w:rsidRPr="00FC1F97">
              <w:rPr>
                <w:rFonts w:ascii="Futura Std Book" w:hAnsi="Futura Std Book" w:cs="Arial"/>
                <w:b/>
              </w:rPr>
              <w:t>Accountable to:</w:t>
            </w:r>
          </w:p>
        </w:tc>
        <w:tc>
          <w:tcPr>
            <w:tcW w:w="7030" w:type="dxa"/>
          </w:tcPr>
          <w:p w14:paraId="1D5D8C67" w14:textId="77777777" w:rsidR="00EF213F" w:rsidRPr="00FC1F97" w:rsidRDefault="00EF213F" w:rsidP="00EF213F">
            <w:pPr>
              <w:rPr>
                <w:rFonts w:ascii="Futura Std Book" w:hAnsi="Futura Std Book" w:cs="Arial"/>
                <w:b/>
              </w:rPr>
            </w:pPr>
            <w:r w:rsidRPr="00FC1F97">
              <w:rPr>
                <w:rFonts w:ascii="Futura Std Book" w:hAnsi="Futura Std Book" w:cs="Arial"/>
              </w:rPr>
              <w:t>Examinations Officer</w:t>
            </w:r>
          </w:p>
        </w:tc>
      </w:tr>
      <w:tr w:rsidR="00EF213F" w:rsidRPr="00FC1F97" w14:paraId="15B406AF" w14:textId="77777777" w:rsidTr="00457DAD">
        <w:trPr>
          <w:trHeight w:val="443"/>
          <w:jc w:val="center"/>
        </w:trPr>
        <w:tc>
          <w:tcPr>
            <w:tcW w:w="2405" w:type="dxa"/>
          </w:tcPr>
          <w:p w14:paraId="392A9059" w14:textId="77777777" w:rsidR="00EF213F" w:rsidRPr="00FC1F97" w:rsidRDefault="00EF213F" w:rsidP="00EF213F">
            <w:pPr>
              <w:rPr>
                <w:rFonts w:ascii="Futura Std Book" w:hAnsi="Futura Std Book" w:cs="Arial"/>
                <w:b/>
              </w:rPr>
            </w:pPr>
            <w:r w:rsidRPr="00FC1F97">
              <w:rPr>
                <w:rFonts w:ascii="Futura Std Book" w:hAnsi="Futura Std Book" w:cs="Arial"/>
                <w:b/>
              </w:rPr>
              <w:t>Working Hours:</w:t>
            </w:r>
          </w:p>
        </w:tc>
        <w:tc>
          <w:tcPr>
            <w:tcW w:w="7030" w:type="dxa"/>
          </w:tcPr>
          <w:p w14:paraId="30F081E5" w14:textId="77777777" w:rsidR="00EF213F" w:rsidRPr="00FC1F97" w:rsidRDefault="00EF213F" w:rsidP="00EF213F">
            <w:pPr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As required</w:t>
            </w:r>
          </w:p>
        </w:tc>
      </w:tr>
      <w:tr w:rsidR="00EF213F" w:rsidRPr="00FC1F97" w14:paraId="2C32001C" w14:textId="77777777" w:rsidTr="00457DAD">
        <w:trPr>
          <w:trHeight w:val="470"/>
          <w:jc w:val="center"/>
        </w:trPr>
        <w:tc>
          <w:tcPr>
            <w:tcW w:w="2405" w:type="dxa"/>
          </w:tcPr>
          <w:p w14:paraId="36712EE8" w14:textId="77777777" w:rsidR="00EF213F" w:rsidRPr="00FC1F97" w:rsidRDefault="00EF213F" w:rsidP="00EF213F">
            <w:pPr>
              <w:rPr>
                <w:rFonts w:ascii="Futura Std Book" w:hAnsi="Futura Std Book" w:cs="Arial"/>
                <w:b/>
              </w:rPr>
            </w:pPr>
            <w:r w:rsidRPr="00FC1F97">
              <w:rPr>
                <w:rFonts w:ascii="Futura Std Book" w:hAnsi="Futura Std Book" w:cs="Arial"/>
                <w:b/>
              </w:rPr>
              <w:t>Responsible for:</w:t>
            </w:r>
          </w:p>
        </w:tc>
        <w:tc>
          <w:tcPr>
            <w:tcW w:w="7030" w:type="dxa"/>
          </w:tcPr>
          <w:p w14:paraId="2F215120" w14:textId="77777777" w:rsidR="00EF213F" w:rsidRPr="00FC1F97" w:rsidRDefault="00EF213F" w:rsidP="00EF213F">
            <w:pPr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Not applicable</w:t>
            </w:r>
          </w:p>
        </w:tc>
      </w:tr>
      <w:tr w:rsidR="00EF213F" w:rsidRPr="009B3CBA" w14:paraId="648EB691" w14:textId="77777777" w:rsidTr="00457DAD">
        <w:trPr>
          <w:jc w:val="center"/>
        </w:trPr>
        <w:tc>
          <w:tcPr>
            <w:tcW w:w="2405" w:type="dxa"/>
          </w:tcPr>
          <w:p w14:paraId="153AF097" w14:textId="77777777" w:rsidR="00EF213F" w:rsidRPr="00FC1F97" w:rsidRDefault="00EF213F" w:rsidP="00D23EE2">
            <w:pPr>
              <w:rPr>
                <w:rFonts w:ascii="Futura Std Book" w:hAnsi="Futura Std Book" w:cs="Arial"/>
                <w:b/>
              </w:rPr>
            </w:pPr>
            <w:r w:rsidRPr="00FC1F97">
              <w:rPr>
                <w:rFonts w:ascii="Futura Std Book" w:hAnsi="Futura Std Book" w:cs="Arial"/>
                <w:b/>
              </w:rPr>
              <w:t>Accountabilities</w:t>
            </w:r>
          </w:p>
          <w:p w14:paraId="112C9019" w14:textId="77777777" w:rsidR="00EF213F" w:rsidRPr="00FC1F97" w:rsidRDefault="00EF213F" w:rsidP="00D23EE2">
            <w:pPr>
              <w:rPr>
                <w:rFonts w:ascii="Futura Std Book" w:hAnsi="Futura Std Book" w:cs="Arial"/>
                <w:b/>
              </w:rPr>
            </w:pPr>
          </w:p>
          <w:p w14:paraId="75A0CE3E" w14:textId="77777777" w:rsidR="00EF213F" w:rsidRPr="00FC1F97" w:rsidRDefault="00EF213F" w:rsidP="00D23EE2">
            <w:pPr>
              <w:rPr>
                <w:rFonts w:ascii="Futura Std Book" w:hAnsi="Futura Std Book" w:cs="Arial"/>
              </w:rPr>
            </w:pPr>
          </w:p>
          <w:p w14:paraId="35152572" w14:textId="77777777" w:rsidR="00EF213F" w:rsidRPr="00FC1F97" w:rsidRDefault="00EF213F" w:rsidP="00D23EE2">
            <w:pPr>
              <w:rPr>
                <w:rFonts w:ascii="Futura Std Book" w:hAnsi="Futura Std Book" w:cs="Arial"/>
              </w:rPr>
            </w:pPr>
          </w:p>
        </w:tc>
        <w:tc>
          <w:tcPr>
            <w:tcW w:w="7030" w:type="dxa"/>
          </w:tcPr>
          <w:p w14:paraId="074A6940" w14:textId="77777777" w:rsidR="00EF213F" w:rsidRPr="00FC1F97" w:rsidRDefault="00EF213F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  <w:r w:rsidRPr="00FC1F97">
              <w:rPr>
                <w:rFonts w:ascii="Futura Std Book" w:hAnsi="Futura Std Book"/>
                <w:b/>
                <w:sz w:val="22"/>
                <w:szCs w:val="22"/>
              </w:rPr>
              <w:t>Before exams</w:t>
            </w:r>
          </w:p>
          <w:p w14:paraId="4CB45FC4" w14:textId="77777777" w:rsidR="00EF213F" w:rsidRPr="00FC1F97" w:rsidRDefault="00EF213F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</w:p>
          <w:p w14:paraId="3ECABFCA" w14:textId="77777777" w:rsidR="00EF213F" w:rsidRPr="00FC1F97" w:rsidRDefault="00EF213F" w:rsidP="00EF213F">
            <w:pPr>
              <w:pStyle w:val="Default"/>
              <w:numPr>
                <w:ilvl w:val="0"/>
                <w:numId w:val="3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report to and be briefed by the exams officer prior to each exam session</w:t>
            </w:r>
            <w:r w:rsidR="00D84D8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032C7D35" w14:textId="77777777" w:rsidR="00EF213F" w:rsidRPr="00FC1F97" w:rsidRDefault="00EF213F" w:rsidP="00EF213F">
            <w:pPr>
              <w:pStyle w:val="Default"/>
              <w:numPr>
                <w:ilvl w:val="0"/>
                <w:numId w:val="3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keep confidential exam papers and materials secure before, during and after exams</w:t>
            </w:r>
            <w:r w:rsidR="00D84D8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5CCBFF0B" w14:textId="77777777" w:rsidR="00EF213F" w:rsidRPr="00FC1F97" w:rsidRDefault="00EF213F" w:rsidP="00EF213F">
            <w:pPr>
              <w:pStyle w:val="Default"/>
              <w:numPr>
                <w:ilvl w:val="0"/>
                <w:numId w:val="3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ensure exam rooms are set out according to the instructions</w:t>
            </w:r>
            <w:r w:rsidR="00D84D8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190429F5" w14:textId="77777777" w:rsidR="00EF213F" w:rsidRPr="00FC1F97" w:rsidRDefault="00EF213F" w:rsidP="00EF213F">
            <w:pPr>
              <w:pStyle w:val="Default"/>
              <w:numPr>
                <w:ilvl w:val="0"/>
                <w:numId w:val="3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admit candidates into exam rooms</w:t>
            </w:r>
            <w:r w:rsidR="00D84D8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4FCA6821" w14:textId="77777777" w:rsidR="00EF213F" w:rsidRPr="00FC1F97" w:rsidRDefault="00EF213F" w:rsidP="00EF213F">
            <w:pPr>
              <w:pStyle w:val="Default"/>
              <w:numPr>
                <w:ilvl w:val="0"/>
                <w:numId w:val="3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identify, seat, and instruct candidates in the conduct of their exams</w:t>
            </w:r>
            <w:r w:rsidR="00D84D8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2309A8CF" w14:textId="77777777" w:rsidR="00EF213F" w:rsidRPr="00FC1F97" w:rsidRDefault="00EF213F" w:rsidP="00EF213F">
            <w:pPr>
              <w:pStyle w:val="Default"/>
              <w:numPr>
                <w:ilvl w:val="0"/>
                <w:numId w:val="3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distribute the correct exam papers and materials to candidates</w:t>
            </w:r>
            <w:r w:rsidR="00D84D8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449DD97A" w14:textId="77777777" w:rsidR="00EF213F" w:rsidRPr="00FC1F97" w:rsidRDefault="00EF213F" w:rsidP="00EF213F">
            <w:pPr>
              <w:pStyle w:val="Default"/>
              <w:numPr>
                <w:ilvl w:val="0"/>
                <w:numId w:val="3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deal with candidate queries</w:t>
            </w:r>
            <w:r w:rsidR="00D84D8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76ACF3B6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be aware of any needs that candidates may have during an examination</w:t>
            </w:r>
            <w:r w:rsidR="00D84D8D">
              <w:rPr>
                <w:rFonts w:ascii="Futura Std Book" w:hAnsi="Futura Std Book" w:cs="Arial"/>
              </w:rPr>
              <w:t>.</w:t>
            </w:r>
          </w:p>
          <w:p w14:paraId="640E7783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ensure answer scripts are collected in candidate number order and are supervised as required until they are delivered to the secure storage</w:t>
            </w:r>
            <w:r w:rsidR="00D84D8D">
              <w:rPr>
                <w:rFonts w:ascii="Futura Std Book" w:hAnsi="Futura Std Book" w:cs="Arial"/>
              </w:rPr>
              <w:t>.</w:t>
            </w:r>
          </w:p>
          <w:p w14:paraId="1A0BDA19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 xml:space="preserve">To ensure candidates </w:t>
            </w:r>
            <w:r w:rsidR="00457DAD" w:rsidRPr="00FC1F97">
              <w:rPr>
                <w:rFonts w:ascii="Futura Std Book" w:hAnsi="Futura Std Book" w:cs="Arial"/>
              </w:rPr>
              <w:t xml:space="preserve">adhere to </w:t>
            </w:r>
            <w:r w:rsidRPr="00FC1F97">
              <w:rPr>
                <w:rFonts w:ascii="Futura Std Book" w:hAnsi="Futura Std Book" w:cs="Arial"/>
              </w:rPr>
              <w:t>the regulations of an examination room as laid out in the examination guidelines</w:t>
            </w:r>
            <w:r w:rsidR="00D84D8D">
              <w:rPr>
                <w:rFonts w:ascii="Futura Std Book" w:hAnsi="Futura Std Book" w:cs="Arial"/>
              </w:rPr>
              <w:t>.</w:t>
            </w:r>
          </w:p>
          <w:p w14:paraId="53BAAE13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maintain security and confidentiality</w:t>
            </w:r>
            <w:r w:rsidR="00D84D8D">
              <w:rPr>
                <w:rFonts w:ascii="Futura Std Book" w:hAnsi="Futura Std Book" w:cs="Arial"/>
              </w:rPr>
              <w:t>.</w:t>
            </w:r>
          </w:p>
          <w:p w14:paraId="3BB4E332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record attendance on the official examination registers</w:t>
            </w:r>
            <w:r w:rsidR="00D84D8D">
              <w:rPr>
                <w:rFonts w:ascii="Futura Std Book" w:hAnsi="Futura Std Book" w:cs="Arial"/>
              </w:rPr>
              <w:t>.</w:t>
            </w:r>
          </w:p>
          <w:p w14:paraId="257CDC44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Dealing with extra candidates not on the register</w:t>
            </w:r>
            <w:r w:rsidR="00D84D8D">
              <w:rPr>
                <w:rFonts w:ascii="Futura Std Book" w:hAnsi="Futura Std Book" w:cs="Arial"/>
              </w:rPr>
              <w:t>.</w:t>
            </w:r>
          </w:p>
          <w:p w14:paraId="421AF425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ensure no inappropriate items are brought into the examination hall, such</w:t>
            </w:r>
            <w:r w:rsidR="00507E45">
              <w:rPr>
                <w:rFonts w:ascii="Futura Std Book" w:hAnsi="Futura Std Book" w:cs="Arial"/>
              </w:rPr>
              <w:t xml:space="preserve"> as</w:t>
            </w:r>
            <w:r w:rsidRPr="00FC1F97">
              <w:rPr>
                <w:rFonts w:ascii="Futura Std Book" w:hAnsi="Futura Std Book" w:cs="Arial"/>
              </w:rPr>
              <w:t xml:space="preserve"> a</w:t>
            </w:r>
            <w:r w:rsidR="00420423">
              <w:rPr>
                <w:rFonts w:ascii="Futura Std Book" w:hAnsi="Futura Std Book" w:cs="Arial"/>
              </w:rPr>
              <w:t xml:space="preserve">ny electronic device for </w:t>
            </w:r>
            <w:r w:rsidR="00D84D8D">
              <w:rPr>
                <w:rFonts w:ascii="Futura Std Book" w:hAnsi="Futura Std Book" w:cs="Arial"/>
              </w:rPr>
              <w:t>e.g.,</w:t>
            </w:r>
            <w:r w:rsidRPr="00FC1F97">
              <w:rPr>
                <w:rFonts w:ascii="Futura Std Book" w:hAnsi="Futura Std Book" w:cs="Arial"/>
              </w:rPr>
              <w:t xml:space="preserve"> mobile phones</w:t>
            </w:r>
            <w:r w:rsidR="00493BFC">
              <w:rPr>
                <w:rFonts w:ascii="Futura Std Book" w:hAnsi="Futura Std Book" w:cs="Arial"/>
              </w:rPr>
              <w:t>,</w:t>
            </w:r>
            <w:r w:rsidRPr="00FC1F97">
              <w:rPr>
                <w:rFonts w:ascii="Futura Std Book" w:hAnsi="Futura Std Book" w:cs="Arial"/>
              </w:rPr>
              <w:t xml:space="preserve"> revision notes or other paperwork unless told otherwise</w:t>
            </w:r>
            <w:r w:rsidR="00D84D8D">
              <w:rPr>
                <w:rFonts w:ascii="Futura Std Book" w:hAnsi="Futura Std Book" w:cs="Arial"/>
              </w:rPr>
              <w:t>.</w:t>
            </w:r>
          </w:p>
          <w:p w14:paraId="1F15084F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Ensure all candidates are aware of the pre-exam start information and of any erratum notice that may affect them</w:t>
            </w:r>
            <w:r w:rsidR="00507E45">
              <w:rPr>
                <w:rFonts w:ascii="Futura Std Book" w:hAnsi="Futura Std Book" w:cs="Arial"/>
              </w:rPr>
              <w:t>.</w:t>
            </w:r>
          </w:p>
          <w:p w14:paraId="04EC8283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ensure there is no talking or disruption for the candidates once an examination has begun</w:t>
            </w:r>
            <w:r w:rsidR="00507E45">
              <w:rPr>
                <w:rFonts w:ascii="Futura Std Book" w:hAnsi="Futura Std Book" w:cs="Arial"/>
              </w:rPr>
              <w:t>.</w:t>
            </w:r>
          </w:p>
          <w:p w14:paraId="00579DD5" w14:textId="77777777" w:rsidR="00EF213F" w:rsidRPr="00507E45" w:rsidRDefault="00EF213F" w:rsidP="00507E4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 xml:space="preserve">To ensure that invigilators </w:t>
            </w:r>
            <w:r w:rsidRPr="00FC1F97">
              <w:rPr>
                <w:rFonts w:ascii="Futura Std Book" w:hAnsi="Futura Std Book" w:cs="Arial"/>
                <w:b/>
              </w:rPr>
              <w:t xml:space="preserve">DO NOT </w:t>
            </w:r>
            <w:r w:rsidRPr="00FC1F97">
              <w:rPr>
                <w:rFonts w:ascii="Futura Std Book" w:hAnsi="Futura Std Book" w:cs="Arial"/>
              </w:rPr>
              <w:t>help candidates in any way with the question paper</w:t>
            </w:r>
            <w:r w:rsidR="00507E45" w:rsidRPr="00507E45">
              <w:rPr>
                <w:rFonts w:ascii="Futura Std Book" w:hAnsi="Futura Std Book" w:cs="Arial"/>
              </w:rPr>
              <w:t>.</w:t>
            </w:r>
          </w:p>
          <w:p w14:paraId="3C4E975F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sign the centre’s confidentiality declaration</w:t>
            </w:r>
            <w:r w:rsidR="00507E45">
              <w:rPr>
                <w:rFonts w:ascii="Futura Std Book" w:hAnsi="Futura Std Book" w:cs="Arial"/>
              </w:rPr>
              <w:t>.</w:t>
            </w:r>
          </w:p>
          <w:p w14:paraId="2E11EAAF" w14:textId="77777777" w:rsidR="00EF213F" w:rsidRPr="00FC1F97" w:rsidRDefault="00EF213F" w:rsidP="00EF21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Futura Std Book" w:hAnsi="Futura Std Book" w:cs="Arial"/>
              </w:rPr>
            </w:pPr>
            <w:r w:rsidRPr="00FC1F97">
              <w:rPr>
                <w:rFonts w:ascii="Futura Std Book" w:hAnsi="Futura Std Book" w:cs="Arial"/>
              </w:rPr>
              <w:t>To assist in other activities as may reasonably be requested by the centre from time to time</w:t>
            </w:r>
            <w:r w:rsidR="00507E45">
              <w:rPr>
                <w:rFonts w:ascii="Futura Std Book" w:hAnsi="Futura Std Book" w:cs="Arial"/>
              </w:rPr>
              <w:t>.</w:t>
            </w:r>
          </w:p>
          <w:p w14:paraId="00651545" w14:textId="77777777" w:rsidR="00EF213F" w:rsidRDefault="00EF213F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</w:p>
          <w:p w14:paraId="40ED9570" w14:textId="77777777" w:rsidR="00FC1F97" w:rsidRDefault="00FC1F97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</w:p>
          <w:p w14:paraId="758ACB51" w14:textId="77777777" w:rsidR="00FC1F97" w:rsidRPr="00FC1F97" w:rsidRDefault="00FC1F97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</w:p>
          <w:p w14:paraId="68A6E4A6" w14:textId="77777777" w:rsidR="00EF213F" w:rsidRPr="00FC1F97" w:rsidRDefault="00EF213F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  <w:r w:rsidRPr="00FC1F97">
              <w:rPr>
                <w:rFonts w:ascii="Futura Std Book" w:hAnsi="Futura Std Book"/>
                <w:b/>
                <w:sz w:val="22"/>
                <w:szCs w:val="22"/>
              </w:rPr>
              <w:lastRenderedPageBreak/>
              <w:t>During exams</w:t>
            </w:r>
          </w:p>
          <w:p w14:paraId="659EA8D1" w14:textId="77777777" w:rsidR="00EF213F" w:rsidRPr="00FC1F97" w:rsidRDefault="00EF213F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</w:p>
          <w:p w14:paraId="12BF4514" w14:textId="002324C6" w:rsidR="00EF213F" w:rsidRPr="00FC1F97" w:rsidRDefault="00CC40AA" w:rsidP="00CC40AA">
            <w:pPr>
              <w:pStyle w:val="Default"/>
              <w:numPr>
                <w:ilvl w:val="0"/>
                <w:numId w:val="40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T</w:t>
            </w:r>
            <w:r w:rsidR="00EF213F" w:rsidRPr="00FC1F97">
              <w:rPr>
                <w:rFonts w:ascii="Futura Std Book" w:hAnsi="Futura Std Book"/>
                <w:sz w:val="22"/>
                <w:szCs w:val="22"/>
              </w:rPr>
              <w:t>o supervise and observe candidates at all times and be vigilant throughout exams</w:t>
            </w:r>
            <w:r w:rsidR="00507E45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4EC9BA00" w14:textId="77777777" w:rsidR="00EF213F" w:rsidRPr="00FC1F97" w:rsidRDefault="00EF213F" w:rsidP="00CC40AA">
            <w:pPr>
              <w:pStyle w:val="Default"/>
              <w:numPr>
                <w:ilvl w:val="0"/>
                <w:numId w:val="4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keep disruption in exam rooms to a minimum</w:t>
            </w:r>
            <w:r w:rsidR="00507E45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2BF17282" w14:textId="77777777" w:rsidR="00EF213F" w:rsidRPr="00FC1F97" w:rsidRDefault="00EF213F" w:rsidP="00CC40AA">
            <w:pPr>
              <w:pStyle w:val="Default"/>
              <w:numPr>
                <w:ilvl w:val="0"/>
                <w:numId w:val="40"/>
              </w:numPr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deal with emergencies or irregularities effectively</w:t>
            </w:r>
            <w:r w:rsidR="00507E45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68C2BD44" w14:textId="77777777" w:rsidR="00EF213F" w:rsidRPr="00FC1F97" w:rsidRDefault="00EF213F" w:rsidP="00EF213F">
            <w:pPr>
              <w:spacing w:after="0" w:line="240" w:lineRule="auto"/>
              <w:jc w:val="both"/>
              <w:rPr>
                <w:rFonts w:ascii="Futura Std Book" w:hAnsi="Futura Std Book" w:cs="Arial"/>
              </w:rPr>
            </w:pPr>
          </w:p>
          <w:p w14:paraId="11E3C3F4" w14:textId="77777777" w:rsidR="00EF213F" w:rsidRPr="00FC1F97" w:rsidRDefault="00EF213F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  <w:r w:rsidRPr="00FC1F97">
              <w:rPr>
                <w:rFonts w:ascii="Futura Std Book" w:hAnsi="Futura Std Book"/>
                <w:b/>
                <w:sz w:val="22"/>
                <w:szCs w:val="22"/>
              </w:rPr>
              <w:t>Other</w:t>
            </w:r>
          </w:p>
          <w:p w14:paraId="69E130D8" w14:textId="77777777" w:rsidR="00EF213F" w:rsidRPr="00FC1F97" w:rsidRDefault="00EF213F" w:rsidP="00EF213F">
            <w:pPr>
              <w:pStyle w:val="Default"/>
              <w:ind w:left="142" w:hanging="142"/>
              <w:rPr>
                <w:rFonts w:ascii="Futura Std Book" w:hAnsi="Futura Std Book"/>
                <w:b/>
                <w:sz w:val="22"/>
                <w:szCs w:val="22"/>
              </w:rPr>
            </w:pPr>
          </w:p>
          <w:p w14:paraId="7F1BBA10" w14:textId="77777777" w:rsidR="00EF213F" w:rsidRPr="00FC1F97" w:rsidRDefault="00EF213F" w:rsidP="00BD4DF0">
            <w:pPr>
              <w:pStyle w:val="Default"/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attend training, update or review sessions as required</w:t>
            </w:r>
          </w:p>
          <w:p w14:paraId="42EF0E10" w14:textId="1CAB4D89" w:rsidR="00EF213F" w:rsidRPr="00FC1F97" w:rsidRDefault="00EF213F" w:rsidP="00CC40AA">
            <w:pPr>
              <w:pStyle w:val="Default"/>
              <w:rPr>
                <w:rFonts w:ascii="Futura Std Book" w:hAnsi="Futura Std Book"/>
                <w:sz w:val="22"/>
                <w:szCs w:val="22"/>
              </w:rPr>
            </w:pPr>
            <w:r w:rsidRPr="00FC1F97">
              <w:rPr>
                <w:rFonts w:ascii="Futura Std Book" w:hAnsi="Futura Std Book"/>
                <w:sz w:val="22"/>
                <w:szCs w:val="22"/>
              </w:rPr>
              <w:t>To undertake, where required and where able, other duties requested by the exams officer, for example</w:t>
            </w:r>
            <w:r w:rsidR="00BD4DF0">
              <w:rPr>
                <w:rFonts w:ascii="Futura Std Book" w:hAnsi="Futura Std Book"/>
                <w:sz w:val="22"/>
                <w:szCs w:val="22"/>
              </w:rPr>
              <w:t>: -</w:t>
            </w:r>
          </w:p>
          <w:p w14:paraId="67FB5D11" w14:textId="77777777" w:rsidR="00EF213F" w:rsidRPr="00FC1F97" w:rsidRDefault="006454F2" w:rsidP="00CC40AA">
            <w:pPr>
              <w:pStyle w:val="Default"/>
              <w:numPr>
                <w:ilvl w:val="0"/>
                <w:numId w:val="39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S</w:t>
            </w:r>
            <w:r w:rsidR="00EF213F" w:rsidRPr="00FC1F97">
              <w:rPr>
                <w:rFonts w:ascii="Futura Std Book" w:hAnsi="Futura Std Book"/>
                <w:sz w:val="22"/>
                <w:szCs w:val="22"/>
              </w:rPr>
              <w:t>upervision of clash candidates between exam sessions</w:t>
            </w:r>
            <w:r w:rsidR="00507E45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312E4C8A" w14:textId="77777777" w:rsidR="00EF213F" w:rsidRPr="00FC1F97" w:rsidRDefault="006454F2" w:rsidP="00CC40AA">
            <w:pPr>
              <w:pStyle w:val="Default"/>
              <w:numPr>
                <w:ilvl w:val="0"/>
                <w:numId w:val="39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F</w:t>
            </w:r>
            <w:r w:rsidR="00EF213F" w:rsidRPr="00FC1F97">
              <w:rPr>
                <w:rFonts w:ascii="Futura Std Book" w:hAnsi="Futura Std Book"/>
                <w:sz w:val="22"/>
                <w:szCs w:val="22"/>
              </w:rPr>
              <w:t>acilitating access arrangements for candidates, for example as a reader, scribe etc. (full training will be provided)</w:t>
            </w:r>
            <w:r w:rsidR="00507E45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583B0B2B" w14:textId="77777777" w:rsidR="00EF213F" w:rsidRPr="00FC1F97" w:rsidRDefault="006454F2" w:rsidP="00CC40AA">
            <w:pPr>
              <w:pStyle w:val="Default"/>
              <w:numPr>
                <w:ilvl w:val="0"/>
                <w:numId w:val="39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O</w:t>
            </w:r>
            <w:r w:rsidR="00EF213F" w:rsidRPr="00FC1F97">
              <w:rPr>
                <w:rFonts w:ascii="Futura Std Book" w:hAnsi="Futura Std Book"/>
                <w:sz w:val="22"/>
                <w:szCs w:val="22"/>
              </w:rPr>
              <w:t>ther exams-related administrative tasks</w:t>
            </w:r>
            <w:r w:rsidR="00507E45">
              <w:rPr>
                <w:rFonts w:ascii="Futura Std Book" w:hAnsi="Futura Std Book"/>
                <w:sz w:val="22"/>
                <w:szCs w:val="22"/>
              </w:rPr>
              <w:t>.</w:t>
            </w:r>
          </w:p>
          <w:p w14:paraId="6C2863EF" w14:textId="77777777" w:rsidR="00EF213F" w:rsidRPr="009B3CBA" w:rsidRDefault="00EF213F" w:rsidP="00EF213F">
            <w:pPr>
              <w:spacing w:after="0" w:line="240" w:lineRule="auto"/>
              <w:jc w:val="both"/>
              <w:rPr>
                <w:rFonts w:ascii="Futura Std Book" w:hAnsi="Futura Std Book" w:cs="Arial"/>
              </w:rPr>
            </w:pPr>
          </w:p>
        </w:tc>
      </w:tr>
    </w:tbl>
    <w:p w14:paraId="51FEC47F" w14:textId="77777777" w:rsidR="003F254F" w:rsidRDefault="003F254F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2EDFDEC6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7CE9BA0F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19663649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2672C14D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77597F5D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7D75EA6E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794E912C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48D83040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644A9F9A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48030B48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71531B44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5C502B72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2823AE23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4C5CDF2A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03C0B4E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7EAF212C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C1E9E7F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5EA9D859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A048991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4910351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BCDFABC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1DFFF32E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2D412D8A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27629E11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51377CAA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6A24A3BB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0DE19172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7DAA7F91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6859A5E2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2427C479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063A3DB6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4F3C3D8D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5825A07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6222BB49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2706030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1AD24357" w14:textId="77777777" w:rsidR="00060401" w:rsidRDefault="00060401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35C52496" w14:textId="1C26E2AA" w:rsidR="00EF213F" w:rsidRDefault="00EF213F" w:rsidP="003F254F">
      <w:pPr>
        <w:pStyle w:val="Default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lastRenderedPageBreak/>
        <w:t>Person specification</w:t>
      </w:r>
    </w:p>
    <w:p w14:paraId="67197046" w14:textId="1F3B3829" w:rsidR="00EF213F" w:rsidRDefault="00EF213F" w:rsidP="003F254F">
      <w:pPr>
        <w:pStyle w:val="Default"/>
        <w:rPr>
          <w:rFonts w:ascii="Futura Std Book" w:hAnsi="Futura Std Book"/>
          <w:sz w:val="22"/>
          <w:szCs w:val="22"/>
        </w:rPr>
      </w:pPr>
    </w:p>
    <w:p w14:paraId="4C3D3BB8" w14:textId="206340B1" w:rsidR="003B3F43" w:rsidRPr="003B3F43" w:rsidRDefault="00EE7AB0" w:rsidP="003B3F43">
      <w:pPr>
        <w:spacing w:after="0" w:line="240" w:lineRule="auto"/>
        <w:ind w:left="-990"/>
        <w:rPr>
          <w:rFonts w:ascii="Futura Std Book" w:eastAsia="Times New Roman" w:hAnsi="Futura Std Book" w:cs="Times New Roman"/>
          <w:color w:val="000000"/>
        </w:rPr>
      </w:pPr>
      <w:r>
        <w:rPr>
          <w:rFonts w:ascii="Futura Std Book" w:eastAsia="Times New Roman" w:hAnsi="Futura Std Book" w:cs="Times New Roman"/>
          <w:b/>
          <w:color w:val="000000"/>
        </w:rPr>
        <w:t xml:space="preserve"> </w:t>
      </w:r>
      <w:r w:rsidR="003B3F43" w:rsidRPr="003B3F43">
        <w:rPr>
          <w:rFonts w:ascii="Futura Std Book" w:eastAsia="Times New Roman" w:hAnsi="Futura Std Book" w:cs="Times New Roman"/>
          <w:b/>
          <w:color w:val="000000"/>
        </w:rPr>
        <w:t>Skills Required</w:t>
      </w:r>
    </w:p>
    <w:tbl>
      <w:tblPr>
        <w:tblW w:w="105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1426"/>
      </w:tblGrid>
      <w:tr w:rsidR="003B3F43" w:rsidRPr="003B3F43" w14:paraId="7446E3C8" w14:textId="77777777" w:rsidTr="00B1702E">
        <w:tc>
          <w:tcPr>
            <w:tcW w:w="9090" w:type="dxa"/>
            <w:shd w:val="clear" w:color="auto" w:fill="auto"/>
          </w:tcPr>
          <w:p w14:paraId="6428EC77" w14:textId="739DD133" w:rsidR="003B3F43" w:rsidRPr="003B3F43" w:rsidRDefault="00C44293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</w:rPr>
            </w:pPr>
            <w:r w:rsidRPr="00C44293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Ability and willingness to: </w:t>
            </w:r>
          </w:p>
        </w:tc>
        <w:tc>
          <w:tcPr>
            <w:tcW w:w="1426" w:type="dxa"/>
            <w:shd w:val="clear" w:color="auto" w:fill="auto"/>
          </w:tcPr>
          <w:p w14:paraId="11047D48" w14:textId="5DAFDBA7" w:rsidR="003B3F43" w:rsidRPr="003B3F43" w:rsidRDefault="003B3F43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</w:p>
        </w:tc>
      </w:tr>
      <w:tr w:rsidR="003B3F43" w:rsidRPr="003B3F43" w14:paraId="31F0650F" w14:textId="77777777" w:rsidTr="00B1702E">
        <w:tc>
          <w:tcPr>
            <w:tcW w:w="9090" w:type="dxa"/>
            <w:shd w:val="clear" w:color="auto" w:fill="auto"/>
          </w:tcPr>
          <w:p w14:paraId="5E9D6B70" w14:textId="415CFB76" w:rsidR="003B3F43" w:rsidRPr="003B3F43" w:rsidRDefault="00C34272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F</w:t>
            </w:r>
            <w:r w:rsidRPr="00C34272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ollow instructions, both verbal and written</w:t>
            </w:r>
          </w:p>
        </w:tc>
        <w:tc>
          <w:tcPr>
            <w:tcW w:w="1426" w:type="dxa"/>
            <w:shd w:val="clear" w:color="auto" w:fill="auto"/>
          </w:tcPr>
          <w:p w14:paraId="582F8439" w14:textId="0848CC4D" w:rsidR="003B3F43" w:rsidRPr="003B3F43" w:rsidRDefault="00C34272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3B3F43" w:rsidRPr="003B3F43" w14:paraId="4738A832" w14:textId="77777777" w:rsidTr="00B1702E">
        <w:tc>
          <w:tcPr>
            <w:tcW w:w="9090" w:type="dxa"/>
            <w:shd w:val="clear" w:color="auto" w:fill="auto"/>
          </w:tcPr>
          <w:p w14:paraId="6E61CEEE" w14:textId="698B47B7" w:rsidR="003B3F43" w:rsidRPr="003B3F43" w:rsidRDefault="00727C6A" w:rsidP="00727C6A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W</w:t>
            </w:r>
            <w:r w:rsidRPr="00727C6A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ork on own initiative or as a member of a team remain calm under pressure</w:t>
            </w:r>
          </w:p>
        </w:tc>
        <w:tc>
          <w:tcPr>
            <w:tcW w:w="1426" w:type="dxa"/>
            <w:shd w:val="clear" w:color="auto" w:fill="auto"/>
          </w:tcPr>
          <w:p w14:paraId="394C828A" w14:textId="5005D181" w:rsidR="003B3F43" w:rsidRPr="003B3F43" w:rsidRDefault="00727C6A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3B3F43" w:rsidRPr="003B3F43" w14:paraId="2F82C7B7" w14:textId="77777777" w:rsidTr="00B1702E">
        <w:tc>
          <w:tcPr>
            <w:tcW w:w="9090" w:type="dxa"/>
            <w:shd w:val="clear" w:color="auto" w:fill="auto"/>
          </w:tcPr>
          <w:p w14:paraId="63996B9D" w14:textId="48ED22C6" w:rsidR="003B3F43" w:rsidRPr="003B3F43" w:rsidRDefault="00AB462A" w:rsidP="00AB462A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C</w:t>
            </w:r>
            <w:r w:rsidRPr="00AB462A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oncentrate for long periods</w:t>
            </w:r>
          </w:p>
        </w:tc>
        <w:tc>
          <w:tcPr>
            <w:tcW w:w="1426" w:type="dxa"/>
            <w:shd w:val="clear" w:color="auto" w:fill="auto"/>
          </w:tcPr>
          <w:p w14:paraId="0FC263FE" w14:textId="68C48C0B" w:rsidR="003B3F43" w:rsidRPr="003B3F43" w:rsidRDefault="00AB462A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3B3F43" w:rsidRPr="003B3F43" w14:paraId="0C73146F" w14:textId="77777777" w:rsidTr="00B1702E">
        <w:tc>
          <w:tcPr>
            <w:tcW w:w="9090" w:type="dxa"/>
            <w:shd w:val="clear" w:color="auto" w:fill="auto"/>
          </w:tcPr>
          <w:p w14:paraId="4734730C" w14:textId="08E54486" w:rsidR="003B3F43" w:rsidRPr="003B3F43" w:rsidRDefault="008E3C71" w:rsidP="008E3C71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S</w:t>
            </w:r>
            <w:r w:rsidRPr="008E3C71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upervise students in an inconspicuous manner</w:t>
            </w:r>
          </w:p>
        </w:tc>
        <w:tc>
          <w:tcPr>
            <w:tcW w:w="1426" w:type="dxa"/>
            <w:shd w:val="clear" w:color="auto" w:fill="auto"/>
          </w:tcPr>
          <w:p w14:paraId="422E7CB5" w14:textId="545B5F08" w:rsidR="003B3F43" w:rsidRPr="003B3F43" w:rsidRDefault="008E3C71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3B3F43" w:rsidRPr="003B3F43" w14:paraId="3A191FB8" w14:textId="77777777" w:rsidTr="00B1702E">
        <w:tc>
          <w:tcPr>
            <w:tcW w:w="9090" w:type="dxa"/>
            <w:shd w:val="clear" w:color="auto" w:fill="auto"/>
          </w:tcPr>
          <w:p w14:paraId="35E39049" w14:textId="48869939" w:rsidR="003B3F43" w:rsidRPr="003B3F43" w:rsidRDefault="00F64DC9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T</w:t>
            </w:r>
            <w:r w:rsidRPr="00F64DC9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ake responsibility </w:t>
            </w:r>
          </w:p>
        </w:tc>
        <w:tc>
          <w:tcPr>
            <w:tcW w:w="1426" w:type="dxa"/>
            <w:shd w:val="clear" w:color="auto" w:fill="auto"/>
          </w:tcPr>
          <w:p w14:paraId="76230F91" w14:textId="5476258B" w:rsidR="003B3F43" w:rsidRPr="003B3F43" w:rsidRDefault="00F64DC9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F64DC9" w:rsidRPr="003B3F43" w14:paraId="288D9714" w14:textId="77777777" w:rsidTr="00B1702E">
        <w:tc>
          <w:tcPr>
            <w:tcW w:w="9090" w:type="dxa"/>
            <w:shd w:val="clear" w:color="auto" w:fill="auto"/>
          </w:tcPr>
          <w:p w14:paraId="48A5C96C" w14:textId="18C4266D" w:rsidR="00F64DC9" w:rsidRPr="00DC592E" w:rsidRDefault="00DC592E" w:rsidP="00DC592E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S</w:t>
            </w:r>
            <w:r w:rsidRPr="00DC592E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how attention to detail </w:t>
            </w:r>
          </w:p>
        </w:tc>
        <w:tc>
          <w:tcPr>
            <w:tcW w:w="1426" w:type="dxa"/>
            <w:shd w:val="clear" w:color="auto" w:fill="auto"/>
          </w:tcPr>
          <w:p w14:paraId="1B2D010A" w14:textId="05A46A5A" w:rsidR="00F64DC9" w:rsidRDefault="00DC592E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0640BF" w:rsidRPr="003B3F43" w14:paraId="0B093B06" w14:textId="77777777" w:rsidTr="00B1702E">
        <w:tc>
          <w:tcPr>
            <w:tcW w:w="9090" w:type="dxa"/>
            <w:shd w:val="clear" w:color="auto" w:fill="auto"/>
          </w:tcPr>
          <w:p w14:paraId="4E8777D3" w14:textId="702D6B30" w:rsidR="000640BF" w:rsidRPr="002C3DB6" w:rsidRDefault="002C3DB6" w:rsidP="002C3DB6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S</w:t>
            </w:r>
            <w:r w:rsidRPr="002C3DB6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how initiative and follow a </w:t>
            </w:r>
            <w:r w:rsidR="0097707A" w:rsidRPr="002C3DB6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commonsense</w:t>
            </w:r>
            <w:r w:rsidRPr="002C3DB6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 approach</w:t>
            </w:r>
          </w:p>
        </w:tc>
        <w:tc>
          <w:tcPr>
            <w:tcW w:w="1426" w:type="dxa"/>
            <w:shd w:val="clear" w:color="auto" w:fill="auto"/>
          </w:tcPr>
          <w:p w14:paraId="3E0CC5B3" w14:textId="2541E558" w:rsidR="000640BF" w:rsidRDefault="002C3DB6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2C3DB6" w:rsidRPr="003B3F43" w14:paraId="3FAA79C0" w14:textId="77777777" w:rsidTr="00B1702E">
        <w:tc>
          <w:tcPr>
            <w:tcW w:w="9090" w:type="dxa"/>
            <w:shd w:val="clear" w:color="auto" w:fill="auto"/>
          </w:tcPr>
          <w:p w14:paraId="2190FD65" w14:textId="5446C1D3" w:rsidR="002C3DB6" w:rsidRPr="00236C1A" w:rsidRDefault="00236C1A" w:rsidP="00236C1A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C</w:t>
            </w:r>
            <w:r w:rsidRPr="00236C1A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hallenge others assertively</w:t>
            </w:r>
          </w:p>
        </w:tc>
        <w:tc>
          <w:tcPr>
            <w:tcW w:w="1426" w:type="dxa"/>
            <w:shd w:val="clear" w:color="auto" w:fill="auto"/>
          </w:tcPr>
          <w:p w14:paraId="5255C66F" w14:textId="10FF7BA6" w:rsidR="002C3DB6" w:rsidRDefault="0003040A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03040A" w:rsidRPr="003B3F43" w14:paraId="21A48CCB" w14:textId="77777777" w:rsidTr="00B1702E">
        <w:tc>
          <w:tcPr>
            <w:tcW w:w="9090" w:type="dxa"/>
            <w:shd w:val="clear" w:color="auto" w:fill="auto"/>
          </w:tcPr>
          <w:p w14:paraId="76702196" w14:textId="3B16DB47" w:rsidR="0003040A" w:rsidRDefault="00F266F6" w:rsidP="00236C1A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C</w:t>
            </w:r>
            <w:r w:rsidR="008119AB" w:rsidRPr="008119AB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ommunicate well with others</w:t>
            </w:r>
          </w:p>
        </w:tc>
        <w:tc>
          <w:tcPr>
            <w:tcW w:w="1426" w:type="dxa"/>
            <w:shd w:val="clear" w:color="auto" w:fill="auto"/>
          </w:tcPr>
          <w:p w14:paraId="46C57EF6" w14:textId="43946906" w:rsidR="0003040A" w:rsidRDefault="00F266F6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</w:tbl>
    <w:p w14:paraId="70E29B00" w14:textId="77777777" w:rsidR="003B3F43" w:rsidRPr="003B3F43" w:rsidRDefault="003B3F43" w:rsidP="003B3F43">
      <w:pPr>
        <w:spacing w:after="0" w:line="240" w:lineRule="auto"/>
        <w:rPr>
          <w:rFonts w:ascii="Futura Std Book" w:eastAsia="Times New Roman" w:hAnsi="Futura Std Book" w:cs="Times New Roman"/>
          <w:color w:val="000000"/>
        </w:rPr>
      </w:pPr>
    </w:p>
    <w:p w14:paraId="406141F1" w14:textId="514A09B5" w:rsidR="003B3F43" w:rsidRPr="003B3F43" w:rsidRDefault="00EE7AB0" w:rsidP="003B3F43">
      <w:pPr>
        <w:spacing w:after="0" w:line="240" w:lineRule="auto"/>
        <w:ind w:hanging="990"/>
        <w:rPr>
          <w:rFonts w:ascii="Futura Std Book" w:eastAsia="Times New Roman" w:hAnsi="Futura Std Book" w:cs="Times New Roman"/>
          <w:color w:val="000000"/>
        </w:rPr>
      </w:pPr>
      <w:r>
        <w:rPr>
          <w:rFonts w:ascii="Futura Std Book" w:eastAsia="Times New Roman" w:hAnsi="Futura Std Book" w:cs="Times New Roman"/>
          <w:b/>
          <w:color w:val="000000"/>
        </w:rPr>
        <w:t xml:space="preserve"> </w:t>
      </w:r>
      <w:r w:rsidR="003B3F43" w:rsidRPr="003B3F43">
        <w:rPr>
          <w:rFonts w:ascii="Futura Std Book" w:eastAsia="Times New Roman" w:hAnsi="Futura Std Book" w:cs="Times New Roman"/>
          <w:b/>
          <w:color w:val="000000"/>
        </w:rPr>
        <w:t>Knowledge Base</w:t>
      </w:r>
      <w:r w:rsidR="003B3F43" w:rsidRPr="003B3F43">
        <w:rPr>
          <w:rFonts w:ascii="Futura Std Book" w:eastAsia="Times New Roman" w:hAnsi="Futura Std Book" w:cs="Times New Roman"/>
          <w:b/>
          <w:color w:val="000000"/>
        </w:rPr>
        <w:tab/>
      </w:r>
      <w:r w:rsidR="003B3F43" w:rsidRPr="003B3F43">
        <w:rPr>
          <w:rFonts w:ascii="Futura Std Book" w:eastAsia="Times New Roman" w:hAnsi="Futura Std Book" w:cs="Times New Roman"/>
          <w:b/>
          <w:color w:val="000000"/>
        </w:rPr>
        <w:tab/>
      </w:r>
    </w:p>
    <w:tbl>
      <w:tblPr>
        <w:tblW w:w="105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1426"/>
      </w:tblGrid>
      <w:tr w:rsidR="003B3F43" w:rsidRPr="003B3F43" w14:paraId="6A99C7A8" w14:textId="77777777" w:rsidTr="00B1702E">
        <w:tc>
          <w:tcPr>
            <w:tcW w:w="9090" w:type="dxa"/>
            <w:shd w:val="clear" w:color="auto" w:fill="auto"/>
          </w:tcPr>
          <w:p w14:paraId="6E2B869A" w14:textId="790F5498" w:rsidR="003B3F43" w:rsidRPr="003B3F43" w:rsidRDefault="00541E0D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</w:rPr>
            </w:pPr>
            <w:r w:rsidRPr="00541E0D">
              <w:rPr>
                <w:rFonts w:ascii="Futura Std Book" w:eastAsia="Times New Roman" w:hAnsi="Futura Std Book" w:cs="Times New Roman"/>
                <w:bCs/>
                <w:color w:val="000000"/>
              </w:rPr>
              <w:t>Knowledge and understanding of:</w:t>
            </w:r>
          </w:p>
        </w:tc>
        <w:tc>
          <w:tcPr>
            <w:tcW w:w="1426" w:type="dxa"/>
            <w:shd w:val="clear" w:color="auto" w:fill="auto"/>
          </w:tcPr>
          <w:p w14:paraId="16D7A9CC" w14:textId="247E4BBB" w:rsidR="003B3F43" w:rsidRPr="003B3F43" w:rsidRDefault="003B3F43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</w:p>
        </w:tc>
      </w:tr>
      <w:tr w:rsidR="003B3F43" w:rsidRPr="003B3F43" w14:paraId="19BE4F35" w14:textId="77777777" w:rsidTr="00B1702E">
        <w:tc>
          <w:tcPr>
            <w:tcW w:w="9090" w:type="dxa"/>
            <w:shd w:val="clear" w:color="auto" w:fill="auto"/>
          </w:tcPr>
          <w:p w14:paraId="288D5BFD" w14:textId="518C9547" w:rsidR="003B3F43" w:rsidRPr="003B3F43" w:rsidRDefault="006110DA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 w:rsidRPr="006110DA">
              <w:rPr>
                <w:rFonts w:ascii="Futura Std Book" w:eastAsia="Times New Roman" w:hAnsi="Futura Std Book" w:cs="Times New Roman"/>
                <w:color w:val="000000"/>
              </w:rPr>
              <w:t>Examination board regulations and expectations</w:t>
            </w:r>
          </w:p>
        </w:tc>
        <w:tc>
          <w:tcPr>
            <w:tcW w:w="1426" w:type="dxa"/>
            <w:shd w:val="clear" w:color="auto" w:fill="auto"/>
          </w:tcPr>
          <w:p w14:paraId="520EB839" w14:textId="37563B5F" w:rsidR="003B3F43" w:rsidRPr="003B3F43" w:rsidRDefault="006110DA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Desirable</w:t>
            </w:r>
          </w:p>
        </w:tc>
      </w:tr>
    </w:tbl>
    <w:p w14:paraId="51DDFEE9" w14:textId="77777777" w:rsidR="006110DA" w:rsidRDefault="006110DA" w:rsidP="003B3F43">
      <w:pPr>
        <w:spacing w:after="0" w:line="240" w:lineRule="auto"/>
        <w:ind w:hanging="990"/>
        <w:rPr>
          <w:rFonts w:ascii="Futura Std Book" w:eastAsia="Times New Roman" w:hAnsi="Futura Std Book" w:cs="Times New Roman"/>
          <w:b/>
          <w:color w:val="000000"/>
        </w:rPr>
      </w:pPr>
    </w:p>
    <w:p w14:paraId="2AD5DFCA" w14:textId="7547746A" w:rsidR="003B3F43" w:rsidRPr="003B3F43" w:rsidRDefault="00EE7AB0" w:rsidP="003B3F43">
      <w:pPr>
        <w:spacing w:after="0" w:line="240" w:lineRule="auto"/>
        <w:ind w:hanging="990"/>
        <w:rPr>
          <w:rFonts w:ascii="Futura Std Book" w:eastAsia="Times New Roman" w:hAnsi="Futura Std Book" w:cs="Times New Roman"/>
          <w:color w:val="000000"/>
        </w:rPr>
      </w:pPr>
      <w:r>
        <w:rPr>
          <w:rFonts w:ascii="Futura Std Book" w:eastAsia="Times New Roman" w:hAnsi="Futura Std Book" w:cs="Times New Roman"/>
          <w:b/>
          <w:color w:val="000000"/>
        </w:rPr>
        <w:t xml:space="preserve"> </w:t>
      </w:r>
      <w:r w:rsidR="003B3F43" w:rsidRPr="003B3F43">
        <w:rPr>
          <w:rFonts w:ascii="Futura Std Book" w:eastAsia="Times New Roman" w:hAnsi="Futura Std Book" w:cs="Times New Roman"/>
          <w:b/>
          <w:color w:val="000000"/>
        </w:rPr>
        <w:t>Qualifications/Attainment</w:t>
      </w:r>
    </w:p>
    <w:tbl>
      <w:tblPr>
        <w:tblW w:w="105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530"/>
        <w:gridCol w:w="1426"/>
      </w:tblGrid>
      <w:tr w:rsidR="003B3F43" w:rsidRPr="003B3F43" w14:paraId="7C9FB399" w14:textId="77777777" w:rsidTr="00B1702E">
        <w:tc>
          <w:tcPr>
            <w:tcW w:w="7560" w:type="dxa"/>
            <w:shd w:val="clear" w:color="auto" w:fill="auto"/>
          </w:tcPr>
          <w:p w14:paraId="69F71448" w14:textId="77777777" w:rsidR="003B3F43" w:rsidRPr="003B3F43" w:rsidRDefault="003B3F43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</w:p>
          <w:p w14:paraId="46D20E6F" w14:textId="77777777" w:rsidR="003B3F43" w:rsidRPr="003B3F43" w:rsidRDefault="003B3F43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38090F8" w14:textId="77777777" w:rsidR="003B3F43" w:rsidRPr="003B3F43" w:rsidRDefault="003B3F43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 w:rsidRPr="003B3F43">
              <w:rPr>
                <w:rFonts w:ascii="Futura Std Book" w:eastAsia="Times New Roman" w:hAnsi="Futura Std Book" w:cs="Times New Roman"/>
                <w:color w:val="000000"/>
              </w:rPr>
              <w:t>Level</w:t>
            </w:r>
          </w:p>
        </w:tc>
        <w:tc>
          <w:tcPr>
            <w:tcW w:w="1426" w:type="dxa"/>
            <w:shd w:val="clear" w:color="auto" w:fill="auto"/>
          </w:tcPr>
          <w:p w14:paraId="764628FF" w14:textId="77777777" w:rsidR="003B3F43" w:rsidRPr="003B3F43" w:rsidRDefault="003B3F43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</w:p>
        </w:tc>
      </w:tr>
      <w:tr w:rsidR="003B3F43" w:rsidRPr="003B3F43" w14:paraId="223C25F9" w14:textId="77777777" w:rsidTr="00B1702E">
        <w:tc>
          <w:tcPr>
            <w:tcW w:w="7560" w:type="dxa"/>
            <w:shd w:val="clear" w:color="auto" w:fill="auto"/>
          </w:tcPr>
          <w:p w14:paraId="15B9E341" w14:textId="2028C4A9" w:rsidR="003B3F43" w:rsidRPr="003B3F43" w:rsidRDefault="000155FD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 w:rsidRPr="000155FD">
              <w:rPr>
                <w:rFonts w:ascii="Futura Std Book" w:eastAsia="Times New Roman" w:hAnsi="Futura Std Book" w:cs="Times New Roman"/>
                <w:color w:val="000000"/>
              </w:rPr>
              <w:t>Educated to GCSE or equivalent</w:t>
            </w:r>
          </w:p>
        </w:tc>
        <w:tc>
          <w:tcPr>
            <w:tcW w:w="1530" w:type="dxa"/>
            <w:shd w:val="clear" w:color="auto" w:fill="auto"/>
          </w:tcPr>
          <w:p w14:paraId="174FF308" w14:textId="488B6860" w:rsidR="003B3F43" w:rsidRPr="003B3F43" w:rsidRDefault="00797CA0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GCSE</w:t>
            </w:r>
          </w:p>
        </w:tc>
        <w:tc>
          <w:tcPr>
            <w:tcW w:w="1426" w:type="dxa"/>
            <w:shd w:val="clear" w:color="auto" w:fill="auto"/>
          </w:tcPr>
          <w:p w14:paraId="712B3925" w14:textId="005D3048" w:rsidR="003B3F43" w:rsidRPr="003B3F43" w:rsidRDefault="00B83F06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3B3F43" w:rsidRPr="003B3F43" w14:paraId="7C4E08FC" w14:textId="77777777" w:rsidTr="00B1702E">
        <w:tc>
          <w:tcPr>
            <w:tcW w:w="7560" w:type="dxa"/>
            <w:shd w:val="clear" w:color="auto" w:fill="auto"/>
          </w:tcPr>
          <w:p w14:paraId="788979BA" w14:textId="1837F327" w:rsidR="003B3F43" w:rsidRPr="003B3F43" w:rsidRDefault="00AD685F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 w:rsidRPr="00AD685F">
              <w:rPr>
                <w:rFonts w:ascii="Futura Std Book" w:eastAsia="Times New Roman" w:hAnsi="Futura Std Book" w:cs="Times New Roman"/>
                <w:color w:val="000000"/>
                <w:lang w:val="en-US"/>
              </w:rPr>
              <w:t>Educated to A-Level or equivalent</w:t>
            </w:r>
          </w:p>
        </w:tc>
        <w:tc>
          <w:tcPr>
            <w:tcW w:w="1530" w:type="dxa"/>
            <w:shd w:val="clear" w:color="auto" w:fill="auto"/>
          </w:tcPr>
          <w:p w14:paraId="4D0FBE38" w14:textId="25B86776" w:rsidR="003B3F43" w:rsidRPr="003B3F43" w:rsidRDefault="00797CA0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A-Level</w:t>
            </w:r>
          </w:p>
        </w:tc>
        <w:tc>
          <w:tcPr>
            <w:tcW w:w="1426" w:type="dxa"/>
            <w:shd w:val="clear" w:color="auto" w:fill="auto"/>
          </w:tcPr>
          <w:p w14:paraId="700148AD" w14:textId="76AEA666" w:rsidR="003B3F43" w:rsidRPr="003B3F43" w:rsidRDefault="00AD685F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Desirable</w:t>
            </w:r>
          </w:p>
        </w:tc>
      </w:tr>
    </w:tbl>
    <w:p w14:paraId="2FE19DE5" w14:textId="77777777" w:rsidR="003B3F43" w:rsidRPr="003B3F43" w:rsidRDefault="003B3F43" w:rsidP="003B3F43">
      <w:pPr>
        <w:spacing w:after="0" w:line="240" w:lineRule="auto"/>
        <w:rPr>
          <w:rFonts w:ascii="Futura Std Book" w:eastAsia="Times New Roman" w:hAnsi="Futura Std Book" w:cs="Times New Roman"/>
          <w:color w:val="000000"/>
        </w:rPr>
      </w:pPr>
    </w:p>
    <w:p w14:paraId="7D731921" w14:textId="77777777" w:rsidR="003B3F43" w:rsidRPr="003B3F43" w:rsidRDefault="003B3F43" w:rsidP="003B3F43">
      <w:pPr>
        <w:spacing w:after="0" w:line="240" w:lineRule="auto"/>
        <w:ind w:hanging="900"/>
        <w:rPr>
          <w:rFonts w:ascii="Futura Std Book" w:eastAsia="Times New Roman" w:hAnsi="Futura Std Book" w:cs="Times New Roman"/>
          <w:color w:val="000000"/>
        </w:rPr>
      </w:pPr>
      <w:r w:rsidRPr="003B3F43">
        <w:rPr>
          <w:rFonts w:ascii="Futura Std Book" w:eastAsia="Times New Roman" w:hAnsi="Futura Std Book" w:cs="Times New Roman"/>
          <w:b/>
          <w:color w:val="000000"/>
        </w:rPr>
        <w:t>Experience</w:t>
      </w:r>
    </w:p>
    <w:tbl>
      <w:tblPr>
        <w:tblW w:w="105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1426"/>
      </w:tblGrid>
      <w:tr w:rsidR="003B3F43" w:rsidRPr="003B3F43" w14:paraId="6CA9E6D5" w14:textId="77777777" w:rsidTr="00B1702E">
        <w:tc>
          <w:tcPr>
            <w:tcW w:w="9090" w:type="dxa"/>
            <w:shd w:val="clear" w:color="auto" w:fill="auto"/>
          </w:tcPr>
          <w:p w14:paraId="4397F702" w14:textId="4C73975C" w:rsidR="003B3F43" w:rsidRPr="003B3F43" w:rsidRDefault="00BD38C2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 w:rsidRPr="00BD38C2">
              <w:rPr>
                <w:rFonts w:ascii="Futura Std Book" w:eastAsia="Times New Roman" w:hAnsi="Futura Std Book" w:cs="Times New Roman"/>
                <w:bCs/>
                <w:color w:val="000000"/>
              </w:rPr>
              <w:t>A school environment</w:t>
            </w:r>
            <w:r w:rsidRPr="00BD38C2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 and/or an examinations environment</w:t>
            </w:r>
            <w:r w:rsidRPr="00BD38C2">
              <w:rPr>
                <w:rFonts w:ascii="Futura Std Book" w:eastAsia="Times New Roman" w:hAnsi="Futura Std Book" w:cs="Times New Roman"/>
                <w:bCs/>
                <w:color w:val="000000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14:paraId="37EBD07C" w14:textId="02E17912" w:rsidR="003B3F43" w:rsidRPr="003B3F43" w:rsidRDefault="00BD38C2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Desirable</w:t>
            </w:r>
          </w:p>
        </w:tc>
      </w:tr>
      <w:tr w:rsidR="007F21F5" w:rsidRPr="003B3F43" w14:paraId="78DAFDAF" w14:textId="77777777" w:rsidTr="00B1702E">
        <w:tc>
          <w:tcPr>
            <w:tcW w:w="9090" w:type="dxa"/>
            <w:shd w:val="clear" w:color="auto" w:fill="auto"/>
          </w:tcPr>
          <w:p w14:paraId="6AF2EA36" w14:textId="4AF4B78F" w:rsidR="007F21F5" w:rsidRPr="00BD38C2" w:rsidRDefault="00C9558E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</w:rPr>
            </w:pPr>
            <w:r w:rsidRPr="00C9558E">
              <w:rPr>
                <w:rFonts w:ascii="Futura Std Book" w:eastAsia="Times New Roman" w:hAnsi="Futura Std Book" w:cs="Times New Roman"/>
                <w:bCs/>
                <w:color w:val="000000"/>
              </w:rPr>
              <w:t xml:space="preserve">Experience is not required, as training will be provided, although applicants will be asked to declare if they have invigilated previously and whether they have any current maladministration/malpractice sanctions applied to them. </w:t>
            </w:r>
          </w:p>
        </w:tc>
        <w:tc>
          <w:tcPr>
            <w:tcW w:w="1426" w:type="dxa"/>
            <w:shd w:val="clear" w:color="auto" w:fill="auto"/>
          </w:tcPr>
          <w:p w14:paraId="04101AA6" w14:textId="77777777" w:rsidR="007F21F5" w:rsidRDefault="007F21F5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</w:p>
        </w:tc>
      </w:tr>
    </w:tbl>
    <w:p w14:paraId="65524881" w14:textId="77777777" w:rsidR="003B3F43" w:rsidRPr="003B3F43" w:rsidRDefault="003B3F43" w:rsidP="003B3F43">
      <w:pPr>
        <w:spacing w:after="0" w:line="240" w:lineRule="auto"/>
        <w:rPr>
          <w:rFonts w:ascii="Futura Std Book" w:eastAsia="Times New Roman" w:hAnsi="Futura Std Book" w:cs="Times New Roman"/>
          <w:color w:val="000000"/>
        </w:rPr>
      </w:pPr>
    </w:p>
    <w:p w14:paraId="20B46E9B" w14:textId="1AB59B46" w:rsidR="003B3F43" w:rsidRPr="003B3F43" w:rsidRDefault="00EE7AB0" w:rsidP="003B3F43">
      <w:pPr>
        <w:spacing w:after="0" w:line="240" w:lineRule="auto"/>
        <w:ind w:hanging="990"/>
        <w:rPr>
          <w:rFonts w:ascii="Futura Std Book" w:eastAsia="Times New Roman" w:hAnsi="Futura Std Book" w:cs="Times New Roman"/>
          <w:color w:val="000000"/>
        </w:rPr>
      </w:pPr>
      <w:r>
        <w:rPr>
          <w:rFonts w:ascii="Futura Std Book" w:eastAsia="Times New Roman" w:hAnsi="Futura Std Book" w:cs="Times New Roman"/>
          <w:b/>
          <w:color w:val="000000"/>
        </w:rPr>
        <w:t xml:space="preserve"> </w:t>
      </w:r>
      <w:r w:rsidR="003B3F43" w:rsidRPr="003B3F43">
        <w:rPr>
          <w:rFonts w:ascii="Futura Std Book" w:eastAsia="Times New Roman" w:hAnsi="Futura Std Book" w:cs="Times New Roman"/>
          <w:b/>
          <w:color w:val="000000"/>
        </w:rPr>
        <w:t>Attitude/approach</w:t>
      </w:r>
    </w:p>
    <w:tbl>
      <w:tblPr>
        <w:tblW w:w="105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1426"/>
      </w:tblGrid>
      <w:tr w:rsidR="003B3F43" w:rsidRPr="003B3F43" w14:paraId="5FE37DCC" w14:textId="77777777" w:rsidTr="00B1702E">
        <w:tc>
          <w:tcPr>
            <w:tcW w:w="9090" w:type="dxa"/>
            <w:shd w:val="clear" w:color="auto" w:fill="auto"/>
          </w:tcPr>
          <w:p w14:paraId="4503FFCF" w14:textId="22A882E8" w:rsidR="003B3F43" w:rsidRPr="003B3F43" w:rsidRDefault="006E313B" w:rsidP="006E313B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 w:rsidRPr="006E313B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Reliable and punctual</w:t>
            </w:r>
          </w:p>
        </w:tc>
        <w:tc>
          <w:tcPr>
            <w:tcW w:w="1426" w:type="dxa"/>
            <w:shd w:val="clear" w:color="auto" w:fill="auto"/>
          </w:tcPr>
          <w:p w14:paraId="45797753" w14:textId="55766675" w:rsidR="003B3F43" w:rsidRPr="003B3F43" w:rsidRDefault="006E313B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Essential</w:t>
            </w:r>
          </w:p>
        </w:tc>
      </w:tr>
      <w:tr w:rsidR="003B3F43" w:rsidRPr="003B3F43" w14:paraId="3E413119" w14:textId="77777777" w:rsidTr="00B1702E">
        <w:tc>
          <w:tcPr>
            <w:tcW w:w="9090" w:type="dxa"/>
            <w:shd w:val="clear" w:color="auto" w:fill="auto"/>
          </w:tcPr>
          <w:p w14:paraId="355DE25D" w14:textId="103D6874" w:rsidR="003B3F43" w:rsidRPr="003B3F43" w:rsidRDefault="00636EB8" w:rsidP="00636EB8">
            <w:pPr>
              <w:spacing w:after="0" w:line="240" w:lineRule="auto"/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</w:pPr>
            <w:r w:rsidRPr="00636EB8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Approachable, </w:t>
            </w:r>
            <w:proofErr w:type="gramStart"/>
            <w:r w:rsidRPr="00636EB8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>supportive</w:t>
            </w:r>
            <w:proofErr w:type="gramEnd"/>
            <w:r w:rsidRPr="00636EB8">
              <w:rPr>
                <w:rFonts w:ascii="Futura Std Book" w:eastAsia="Times New Roman" w:hAnsi="Futura Std Book" w:cs="Times New Roman"/>
                <w:bCs/>
                <w:color w:val="000000"/>
                <w:lang w:val="en-US"/>
              </w:rPr>
              <w:t xml:space="preserve"> and empathetic</w:t>
            </w:r>
          </w:p>
        </w:tc>
        <w:tc>
          <w:tcPr>
            <w:tcW w:w="1426" w:type="dxa"/>
            <w:shd w:val="clear" w:color="auto" w:fill="auto"/>
          </w:tcPr>
          <w:p w14:paraId="6DC1C8CC" w14:textId="674310F8" w:rsidR="003B3F43" w:rsidRPr="003B3F43" w:rsidRDefault="00636EB8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Desirable</w:t>
            </w:r>
          </w:p>
        </w:tc>
      </w:tr>
      <w:tr w:rsidR="003B3F43" w:rsidRPr="003B3F43" w14:paraId="3D475639" w14:textId="77777777" w:rsidTr="00B1702E">
        <w:tc>
          <w:tcPr>
            <w:tcW w:w="9090" w:type="dxa"/>
            <w:shd w:val="clear" w:color="auto" w:fill="auto"/>
          </w:tcPr>
          <w:p w14:paraId="660550A4" w14:textId="25395C31" w:rsidR="003B3F43" w:rsidRPr="003B3F43" w:rsidRDefault="0026427E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 w:rsidRPr="0026427E">
              <w:rPr>
                <w:rFonts w:ascii="Futura Std Book" w:eastAsia="Times New Roman" w:hAnsi="Futura Std Book" w:cs="Times New Roman"/>
                <w:color w:val="000000"/>
                <w:lang w:val="en-US"/>
              </w:rPr>
              <w:t>Honest and trustworthy</w:t>
            </w:r>
          </w:p>
        </w:tc>
        <w:tc>
          <w:tcPr>
            <w:tcW w:w="1426" w:type="dxa"/>
            <w:shd w:val="clear" w:color="auto" w:fill="auto"/>
          </w:tcPr>
          <w:p w14:paraId="74F38522" w14:textId="195DC2A9" w:rsidR="003B3F43" w:rsidRPr="003B3F43" w:rsidRDefault="0026427E" w:rsidP="003B3F43">
            <w:pPr>
              <w:spacing w:after="0" w:line="240" w:lineRule="auto"/>
              <w:rPr>
                <w:rFonts w:ascii="Futura Std Book" w:eastAsia="Times New Roman" w:hAnsi="Futura Std Book" w:cs="Times New Roman"/>
                <w:color w:val="000000"/>
              </w:rPr>
            </w:pPr>
            <w:r>
              <w:rPr>
                <w:rFonts w:ascii="Futura Std Book" w:eastAsia="Times New Roman" w:hAnsi="Futura Std Book" w:cs="Times New Roman"/>
                <w:color w:val="000000"/>
              </w:rPr>
              <w:t>Desirable</w:t>
            </w:r>
          </w:p>
        </w:tc>
      </w:tr>
    </w:tbl>
    <w:p w14:paraId="0AD6E2C2" w14:textId="77777777" w:rsidR="00EF213F" w:rsidRPr="003F254F" w:rsidRDefault="00EF213F" w:rsidP="00EF213F">
      <w:pPr>
        <w:pStyle w:val="Default"/>
        <w:ind w:left="142" w:hanging="142"/>
        <w:rPr>
          <w:rFonts w:ascii="Futura Std Book" w:hAnsi="Futura Std Book"/>
          <w:sz w:val="22"/>
          <w:szCs w:val="22"/>
          <w:highlight w:val="yellow"/>
        </w:rPr>
      </w:pPr>
    </w:p>
    <w:p w14:paraId="0B28D278" w14:textId="77777777" w:rsidR="00EF213F" w:rsidRPr="003F254F" w:rsidRDefault="00EF213F" w:rsidP="00EF213F">
      <w:pPr>
        <w:pStyle w:val="Default"/>
        <w:ind w:left="-218" w:hanging="142"/>
        <w:rPr>
          <w:rFonts w:ascii="Futura Std Book" w:hAnsi="Futura Std Book"/>
          <w:b/>
          <w:sz w:val="22"/>
          <w:szCs w:val="22"/>
          <w:u w:val="single"/>
        </w:rPr>
      </w:pPr>
    </w:p>
    <w:p w14:paraId="381F068F" w14:textId="77777777" w:rsidR="00EF213F" w:rsidRPr="003F254F" w:rsidRDefault="00EF213F" w:rsidP="003F254F">
      <w:pPr>
        <w:pStyle w:val="Default"/>
        <w:rPr>
          <w:rFonts w:ascii="Futura Std Book" w:hAnsi="Futura Std Book"/>
          <w:sz w:val="22"/>
          <w:szCs w:val="22"/>
        </w:rPr>
      </w:pPr>
    </w:p>
    <w:sectPr w:rsidR="00EF213F" w:rsidRPr="003F254F" w:rsidSect="003F254F">
      <w:footerReference w:type="default" r:id="rId12"/>
      <w:pgSz w:w="11906" w:h="16838" w:code="9"/>
      <w:pgMar w:top="624" w:right="1416" w:bottom="624" w:left="1276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CD11" w14:textId="77777777" w:rsidR="008438C5" w:rsidRDefault="008438C5" w:rsidP="00666FC9">
      <w:pPr>
        <w:spacing w:after="0" w:line="240" w:lineRule="auto"/>
      </w:pPr>
      <w:r>
        <w:separator/>
      </w:r>
    </w:p>
  </w:endnote>
  <w:endnote w:type="continuationSeparator" w:id="0">
    <w:p w14:paraId="41064AC7" w14:textId="77777777" w:rsidR="008438C5" w:rsidRDefault="008438C5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C795" w14:textId="66B6AE21" w:rsidR="00C61C8D" w:rsidRPr="00457DAD" w:rsidRDefault="0097707A" w:rsidP="00457DAD">
    <w:pPr>
      <w:pStyle w:val="Footer"/>
      <w:rPr>
        <w:rFonts w:ascii="Futura Std Book" w:hAnsi="Futura Std Book"/>
      </w:rPr>
    </w:pPr>
    <w:r>
      <w:rPr>
        <w:rFonts w:ascii="Futura Std Book" w:hAnsi="Futura Std Book"/>
      </w:rPr>
      <w:t xml:space="preserve">January </w:t>
    </w:r>
    <w:r w:rsidR="00854C3A">
      <w:rPr>
        <w:rFonts w:ascii="Futura Std Book" w:hAnsi="Futura Std Book"/>
      </w:rPr>
      <w:t>202</w:t>
    </w:r>
    <w:r>
      <w:rPr>
        <w:rFonts w:ascii="Futura Std Book" w:hAnsi="Futura Std Book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16F5" w14:textId="77777777" w:rsidR="008438C5" w:rsidRDefault="008438C5" w:rsidP="00666FC9">
      <w:pPr>
        <w:spacing w:after="0" w:line="240" w:lineRule="auto"/>
      </w:pPr>
      <w:r>
        <w:separator/>
      </w:r>
    </w:p>
  </w:footnote>
  <w:footnote w:type="continuationSeparator" w:id="0">
    <w:p w14:paraId="1ECD0023" w14:textId="77777777" w:rsidR="008438C5" w:rsidRDefault="008438C5" w:rsidP="006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9C4"/>
    <w:multiLevelType w:val="hybridMultilevel"/>
    <w:tmpl w:val="BC28DA4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BC6"/>
    <w:multiLevelType w:val="hybridMultilevel"/>
    <w:tmpl w:val="2E942C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0006"/>
    <w:multiLevelType w:val="hybridMultilevel"/>
    <w:tmpl w:val="2D2EB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21BE"/>
    <w:multiLevelType w:val="hybridMultilevel"/>
    <w:tmpl w:val="06FAF4AE"/>
    <w:lvl w:ilvl="0" w:tplc="63784B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F23"/>
    <w:multiLevelType w:val="hybridMultilevel"/>
    <w:tmpl w:val="00480844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27297"/>
    <w:multiLevelType w:val="hybridMultilevel"/>
    <w:tmpl w:val="BDDE9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2CF9"/>
    <w:multiLevelType w:val="hybridMultilevel"/>
    <w:tmpl w:val="11D8E472"/>
    <w:lvl w:ilvl="0" w:tplc="3126CC8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AC05E26"/>
    <w:multiLevelType w:val="hybridMultilevel"/>
    <w:tmpl w:val="A14ECAA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1D6147E5"/>
    <w:multiLevelType w:val="hybridMultilevel"/>
    <w:tmpl w:val="BB48546A"/>
    <w:lvl w:ilvl="0" w:tplc="3126C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B0626"/>
    <w:multiLevelType w:val="hybridMultilevel"/>
    <w:tmpl w:val="15D01FDA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42E5"/>
    <w:multiLevelType w:val="hybridMultilevel"/>
    <w:tmpl w:val="3906F18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84C5A"/>
    <w:multiLevelType w:val="hybridMultilevel"/>
    <w:tmpl w:val="D95406F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5A73"/>
    <w:multiLevelType w:val="hybridMultilevel"/>
    <w:tmpl w:val="93C0B010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A37D9"/>
    <w:multiLevelType w:val="hybridMultilevel"/>
    <w:tmpl w:val="61AA4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16AD6"/>
    <w:multiLevelType w:val="hybridMultilevel"/>
    <w:tmpl w:val="AB1E100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AC8F098">
      <w:start w:val="1"/>
      <w:numFmt w:val="bullet"/>
      <w:lvlText w:val=""/>
      <w:lvlJc w:val="left"/>
      <w:pPr>
        <w:ind w:left="1440" w:hanging="360"/>
      </w:pPr>
      <w:rPr>
        <w:rFonts w:ascii="Wingdings 3" w:hAnsi="Wingdings 3" w:hint="default"/>
        <w:color w:val="00339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712A8"/>
    <w:multiLevelType w:val="hybridMultilevel"/>
    <w:tmpl w:val="F7DC59F0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84228"/>
    <w:multiLevelType w:val="hybridMultilevel"/>
    <w:tmpl w:val="69F0A19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748F7"/>
    <w:multiLevelType w:val="hybridMultilevel"/>
    <w:tmpl w:val="E1CA8B8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16524"/>
    <w:multiLevelType w:val="hybridMultilevel"/>
    <w:tmpl w:val="AC7473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E5B69"/>
    <w:multiLevelType w:val="hybridMultilevel"/>
    <w:tmpl w:val="41886530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30BFC"/>
    <w:multiLevelType w:val="hybridMultilevel"/>
    <w:tmpl w:val="DA78B2D6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C7420"/>
    <w:multiLevelType w:val="hybridMultilevel"/>
    <w:tmpl w:val="95D47A8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51CED"/>
    <w:multiLevelType w:val="hybridMultilevel"/>
    <w:tmpl w:val="B46289F0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E5739B"/>
    <w:multiLevelType w:val="hybridMultilevel"/>
    <w:tmpl w:val="844CD00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67EB6"/>
    <w:multiLevelType w:val="hybridMultilevel"/>
    <w:tmpl w:val="E2D80B76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A371D"/>
    <w:multiLevelType w:val="hybridMultilevel"/>
    <w:tmpl w:val="0B9A5D06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C1A48"/>
    <w:multiLevelType w:val="hybridMultilevel"/>
    <w:tmpl w:val="F3022BD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3596D"/>
    <w:multiLevelType w:val="hybridMultilevel"/>
    <w:tmpl w:val="CE90E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452AC0"/>
    <w:multiLevelType w:val="hybridMultilevel"/>
    <w:tmpl w:val="4B44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648BC"/>
    <w:multiLevelType w:val="hybridMultilevel"/>
    <w:tmpl w:val="148EE9E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47B49"/>
    <w:multiLevelType w:val="hybridMultilevel"/>
    <w:tmpl w:val="C8446462"/>
    <w:lvl w:ilvl="0" w:tplc="3126C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C9558F"/>
    <w:multiLevelType w:val="hybridMultilevel"/>
    <w:tmpl w:val="C87E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9264F"/>
    <w:multiLevelType w:val="hybridMultilevel"/>
    <w:tmpl w:val="C434A41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09363">
    <w:abstractNumId w:val="6"/>
  </w:num>
  <w:num w:numId="2" w16cid:durableId="884174881">
    <w:abstractNumId w:val="22"/>
  </w:num>
  <w:num w:numId="3" w16cid:durableId="866135934">
    <w:abstractNumId w:val="8"/>
  </w:num>
  <w:num w:numId="4" w16cid:durableId="103616524">
    <w:abstractNumId w:val="29"/>
  </w:num>
  <w:num w:numId="5" w16cid:durableId="1997372695">
    <w:abstractNumId w:val="20"/>
  </w:num>
  <w:num w:numId="6" w16cid:durableId="1399672824">
    <w:abstractNumId w:val="38"/>
  </w:num>
  <w:num w:numId="7" w16cid:durableId="687609182">
    <w:abstractNumId w:val="37"/>
  </w:num>
  <w:num w:numId="8" w16cid:durableId="501236370">
    <w:abstractNumId w:val="1"/>
  </w:num>
  <w:num w:numId="9" w16cid:durableId="1109278252">
    <w:abstractNumId w:val="13"/>
  </w:num>
  <w:num w:numId="10" w16cid:durableId="595594866">
    <w:abstractNumId w:val="12"/>
  </w:num>
  <w:num w:numId="11" w16cid:durableId="1451164411">
    <w:abstractNumId w:val="41"/>
  </w:num>
  <w:num w:numId="12" w16cid:durableId="1345405052">
    <w:abstractNumId w:val="15"/>
  </w:num>
  <w:num w:numId="13" w16cid:durableId="1714038107">
    <w:abstractNumId w:val="28"/>
  </w:num>
  <w:num w:numId="14" w16cid:durableId="581330342">
    <w:abstractNumId w:val="32"/>
  </w:num>
  <w:num w:numId="15" w16cid:durableId="208959446">
    <w:abstractNumId w:val="5"/>
  </w:num>
  <w:num w:numId="16" w16cid:durableId="870608940">
    <w:abstractNumId w:val="2"/>
  </w:num>
  <w:num w:numId="17" w16cid:durableId="885142910">
    <w:abstractNumId w:val="14"/>
  </w:num>
  <w:num w:numId="18" w16cid:durableId="331882737">
    <w:abstractNumId w:val="0"/>
  </w:num>
  <w:num w:numId="19" w16cid:durableId="487748736">
    <w:abstractNumId w:val="4"/>
  </w:num>
  <w:num w:numId="20" w16cid:durableId="603343524">
    <w:abstractNumId w:val="33"/>
  </w:num>
  <w:num w:numId="21" w16cid:durableId="1935626681">
    <w:abstractNumId w:val="18"/>
  </w:num>
  <w:num w:numId="22" w16cid:durableId="912816034">
    <w:abstractNumId w:val="25"/>
  </w:num>
  <w:num w:numId="23" w16cid:durableId="665547746">
    <w:abstractNumId w:val="19"/>
  </w:num>
  <w:num w:numId="24" w16cid:durableId="1990402361">
    <w:abstractNumId w:val="27"/>
  </w:num>
  <w:num w:numId="25" w16cid:durableId="1898322031">
    <w:abstractNumId w:val="30"/>
  </w:num>
  <w:num w:numId="26" w16cid:durableId="1016922928">
    <w:abstractNumId w:val="26"/>
  </w:num>
  <w:num w:numId="27" w16cid:durableId="36468566">
    <w:abstractNumId w:val="17"/>
  </w:num>
  <w:num w:numId="28" w16cid:durableId="1321546076">
    <w:abstractNumId w:val="31"/>
  </w:num>
  <w:num w:numId="29" w16cid:durableId="1800100862">
    <w:abstractNumId w:val="36"/>
  </w:num>
  <w:num w:numId="30" w16cid:durableId="1664166445">
    <w:abstractNumId w:val="11"/>
  </w:num>
  <w:num w:numId="31" w16cid:durableId="306786573">
    <w:abstractNumId w:val="39"/>
  </w:num>
  <w:num w:numId="32" w16cid:durableId="1818493917">
    <w:abstractNumId w:val="21"/>
  </w:num>
  <w:num w:numId="33" w16cid:durableId="1720013633">
    <w:abstractNumId w:val="23"/>
  </w:num>
  <w:num w:numId="34" w16cid:durableId="2110616359">
    <w:abstractNumId w:val="9"/>
  </w:num>
  <w:num w:numId="35" w16cid:durableId="1640917808">
    <w:abstractNumId w:val="24"/>
  </w:num>
  <w:num w:numId="36" w16cid:durableId="30690239">
    <w:abstractNumId w:val="3"/>
  </w:num>
  <w:num w:numId="37" w16cid:durableId="1088694486">
    <w:abstractNumId w:val="7"/>
  </w:num>
  <w:num w:numId="38" w16cid:durableId="1191645596">
    <w:abstractNumId w:val="10"/>
  </w:num>
  <w:num w:numId="39" w16cid:durableId="652217718">
    <w:abstractNumId w:val="40"/>
  </w:num>
  <w:num w:numId="40" w16cid:durableId="229653684">
    <w:abstractNumId w:val="35"/>
  </w:num>
  <w:num w:numId="41" w16cid:durableId="1477064235">
    <w:abstractNumId w:val="34"/>
  </w:num>
  <w:num w:numId="42" w16cid:durableId="313027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>
      <o:colormru v:ext="edit" colors="#6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DD"/>
    <w:rsid w:val="00005480"/>
    <w:rsid w:val="0001345E"/>
    <w:rsid w:val="000155FD"/>
    <w:rsid w:val="0003040A"/>
    <w:rsid w:val="00054B15"/>
    <w:rsid w:val="00060401"/>
    <w:rsid w:val="000640BF"/>
    <w:rsid w:val="00070BB4"/>
    <w:rsid w:val="0008113D"/>
    <w:rsid w:val="000821C2"/>
    <w:rsid w:val="000A3EF7"/>
    <w:rsid w:val="000B1744"/>
    <w:rsid w:val="000B555F"/>
    <w:rsid w:val="000C2B70"/>
    <w:rsid w:val="000C5196"/>
    <w:rsid w:val="000C770C"/>
    <w:rsid w:val="0015540D"/>
    <w:rsid w:val="00155878"/>
    <w:rsid w:val="00172CF6"/>
    <w:rsid w:val="001766B4"/>
    <w:rsid w:val="00181E54"/>
    <w:rsid w:val="001873ED"/>
    <w:rsid w:val="001A1CC3"/>
    <w:rsid w:val="001A604C"/>
    <w:rsid w:val="001B5753"/>
    <w:rsid w:val="001C39EE"/>
    <w:rsid w:val="001D216B"/>
    <w:rsid w:val="001D607A"/>
    <w:rsid w:val="001F6E02"/>
    <w:rsid w:val="00216596"/>
    <w:rsid w:val="00236C1A"/>
    <w:rsid w:val="002427EC"/>
    <w:rsid w:val="00247EF2"/>
    <w:rsid w:val="00260C54"/>
    <w:rsid w:val="0026427E"/>
    <w:rsid w:val="0029081D"/>
    <w:rsid w:val="002935BA"/>
    <w:rsid w:val="002A5DD8"/>
    <w:rsid w:val="002C230C"/>
    <w:rsid w:val="002C3DB6"/>
    <w:rsid w:val="00316A02"/>
    <w:rsid w:val="0032363C"/>
    <w:rsid w:val="00323E14"/>
    <w:rsid w:val="00327B6B"/>
    <w:rsid w:val="00346021"/>
    <w:rsid w:val="00346825"/>
    <w:rsid w:val="003615B4"/>
    <w:rsid w:val="00366A66"/>
    <w:rsid w:val="00375199"/>
    <w:rsid w:val="00392774"/>
    <w:rsid w:val="003A1482"/>
    <w:rsid w:val="003A1FC5"/>
    <w:rsid w:val="003B3F43"/>
    <w:rsid w:val="003C696F"/>
    <w:rsid w:val="003D1D52"/>
    <w:rsid w:val="003D5C9C"/>
    <w:rsid w:val="003D78DD"/>
    <w:rsid w:val="003E683F"/>
    <w:rsid w:val="003F254F"/>
    <w:rsid w:val="0040484E"/>
    <w:rsid w:val="00420423"/>
    <w:rsid w:val="004218D2"/>
    <w:rsid w:val="004329A9"/>
    <w:rsid w:val="00442F71"/>
    <w:rsid w:val="00447599"/>
    <w:rsid w:val="00457DAD"/>
    <w:rsid w:val="00460A32"/>
    <w:rsid w:val="00464093"/>
    <w:rsid w:val="00493BFC"/>
    <w:rsid w:val="004A323B"/>
    <w:rsid w:val="004A588A"/>
    <w:rsid w:val="004B39F7"/>
    <w:rsid w:val="004D4F1F"/>
    <w:rsid w:val="004E607A"/>
    <w:rsid w:val="00501217"/>
    <w:rsid w:val="00507E45"/>
    <w:rsid w:val="00512E8E"/>
    <w:rsid w:val="005200C8"/>
    <w:rsid w:val="00524D88"/>
    <w:rsid w:val="00525EB5"/>
    <w:rsid w:val="00541E0D"/>
    <w:rsid w:val="00574C05"/>
    <w:rsid w:val="00584508"/>
    <w:rsid w:val="00585ED3"/>
    <w:rsid w:val="005B7490"/>
    <w:rsid w:val="005E4DC7"/>
    <w:rsid w:val="005E6AA5"/>
    <w:rsid w:val="005F78DA"/>
    <w:rsid w:val="00602DE0"/>
    <w:rsid w:val="006110DA"/>
    <w:rsid w:val="00613129"/>
    <w:rsid w:val="00625B89"/>
    <w:rsid w:val="00630FE0"/>
    <w:rsid w:val="00636EB8"/>
    <w:rsid w:val="00640E5B"/>
    <w:rsid w:val="006454F2"/>
    <w:rsid w:val="00665930"/>
    <w:rsid w:val="00666FC9"/>
    <w:rsid w:val="006813C2"/>
    <w:rsid w:val="006C2557"/>
    <w:rsid w:val="006C646E"/>
    <w:rsid w:val="006E2C39"/>
    <w:rsid w:val="006E313B"/>
    <w:rsid w:val="00727C6A"/>
    <w:rsid w:val="00776239"/>
    <w:rsid w:val="00797CA0"/>
    <w:rsid w:val="007B1971"/>
    <w:rsid w:val="007C488C"/>
    <w:rsid w:val="007F21F5"/>
    <w:rsid w:val="00810178"/>
    <w:rsid w:val="008119AB"/>
    <w:rsid w:val="00812E99"/>
    <w:rsid w:val="00817642"/>
    <w:rsid w:val="008279F0"/>
    <w:rsid w:val="00830D48"/>
    <w:rsid w:val="008438C5"/>
    <w:rsid w:val="0084566E"/>
    <w:rsid w:val="00847475"/>
    <w:rsid w:val="00854C3A"/>
    <w:rsid w:val="008A00BC"/>
    <w:rsid w:val="008D00ED"/>
    <w:rsid w:val="008D7252"/>
    <w:rsid w:val="008E3C71"/>
    <w:rsid w:val="008E6411"/>
    <w:rsid w:val="008F1760"/>
    <w:rsid w:val="008F78ED"/>
    <w:rsid w:val="008F7C42"/>
    <w:rsid w:val="00913B3F"/>
    <w:rsid w:val="009474BE"/>
    <w:rsid w:val="00971FAB"/>
    <w:rsid w:val="0097707A"/>
    <w:rsid w:val="00980057"/>
    <w:rsid w:val="0098376B"/>
    <w:rsid w:val="00996524"/>
    <w:rsid w:val="00997CBA"/>
    <w:rsid w:val="009A42B4"/>
    <w:rsid w:val="009B1D65"/>
    <w:rsid w:val="009D03B3"/>
    <w:rsid w:val="009D667C"/>
    <w:rsid w:val="009D712B"/>
    <w:rsid w:val="00A12D1A"/>
    <w:rsid w:val="00A33746"/>
    <w:rsid w:val="00A43243"/>
    <w:rsid w:val="00A47776"/>
    <w:rsid w:val="00A552BE"/>
    <w:rsid w:val="00A57E17"/>
    <w:rsid w:val="00A71F45"/>
    <w:rsid w:val="00A76B34"/>
    <w:rsid w:val="00A805ED"/>
    <w:rsid w:val="00A9688F"/>
    <w:rsid w:val="00AA11BD"/>
    <w:rsid w:val="00AB462A"/>
    <w:rsid w:val="00AC60AF"/>
    <w:rsid w:val="00AC7244"/>
    <w:rsid w:val="00AC781D"/>
    <w:rsid w:val="00AD685F"/>
    <w:rsid w:val="00AF0CED"/>
    <w:rsid w:val="00AF214D"/>
    <w:rsid w:val="00B14561"/>
    <w:rsid w:val="00B17761"/>
    <w:rsid w:val="00B302F6"/>
    <w:rsid w:val="00B41CAA"/>
    <w:rsid w:val="00B83F06"/>
    <w:rsid w:val="00B90DB0"/>
    <w:rsid w:val="00B90FCF"/>
    <w:rsid w:val="00BB386A"/>
    <w:rsid w:val="00BC3275"/>
    <w:rsid w:val="00BD38C2"/>
    <w:rsid w:val="00BD4DF0"/>
    <w:rsid w:val="00C03533"/>
    <w:rsid w:val="00C054C7"/>
    <w:rsid w:val="00C179BB"/>
    <w:rsid w:val="00C34272"/>
    <w:rsid w:val="00C42B0B"/>
    <w:rsid w:val="00C44293"/>
    <w:rsid w:val="00C648AF"/>
    <w:rsid w:val="00C70013"/>
    <w:rsid w:val="00C8752F"/>
    <w:rsid w:val="00C9558E"/>
    <w:rsid w:val="00CA1611"/>
    <w:rsid w:val="00CA1AB8"/>
    <w:rsid w:val="00CA4AFD"/>
    <w:rsid w:val="00CB69C6"/>
    <w:rsid w:val="00CC3832"/>
    <w:rsid w:val="00CC40AA"/>
    <w:rsid w:val="00CD29C0"/>
    <w:rsid w:val="00CE1494"/>
    <w:rsid w:val="00CE3180"/>
    <w:rsid w:val="00D01710"/>
    <w:rsid w:val="00D32077"/>
    <w:rsid w:val="00D646BF"/>
    <w:rsid w:val="00D84D8D"/>
    <w:rsid w:val="00D956F6"/>
    <w:rsid w:val="00DA5A60"/>
    <w:rsid w:val="00DB02A3"/>
    <w:rsid w:val="00DB261B"/>
    <w:rsid w:val="00DC24B8"/>
    <w:rsid w:val="00DC3B83"/>
    <w:rsid w:val="00DC592E"/>
    <w:rsid w:val="00DC5A33"/>
    <w:rsid w:val="00DD22DB"/>
    <w:rsid w:val="00DD53F6"/>
    <w:rsid w:val="00DE1C25"/>
    <w:rsid w:val="00DF20E3"/>
    <w:rsid w:val="00E117E2"/>
    <w:rsid w:val="00E12A16"/>
    <w:rsid w:val="00E46945"/>
    <w:rsid w:val="00E538C0"/>
    <w:rsid w:val="00E62A89"/>
    <w:rsid w:val="00E6398E"/>
    <w:rsid w:val="00E66658"/>
    <w:rsid w:val="00E7267D"/>
    <w:rsid w:val="00E82F7D"/>
    <w:rsid w:val="00E84605"/>
    <w:rsid w:val="00E8503D"/>
    <w:rsid w:val="00EB1597"/>
    <w:rsid w:val="00EC5EAB"/>
    <w:rsid w:val="00EE7787"/>
    <w:rsid w:val="00EE7AB0"/>
    <w:rsid w:val="00EF213F"/>
    <w:rsid w:val="00EF53A2"/>
    <w:rsid w:val="00F14714"/>
    <w:rsid w:val="00F147CE"/>
    <w:rsid w:val="00F266F6"/>
    <w:rsid w:val="00F35FA2"/>
    <w:rsid w:val="00F41ACB"/>
    <w:rsid w:val="00F423E5"/>
    <w:rsid w:val="00F64DC9"/>
    <w:rsid w:val="00F828B3"/>
    <w:rsid w:val="00FA01B4"/>
    <w:rsid w:val="00FB577B"/>
    <w:rsid w:val="00FC1F97"/>
    <w:rsid w:val="00FF1AD2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66"/>
    </o:shapedefaults>
    <o:shapelayout v:ext="edit">
      <o:idmap v:ext="edit" data="1"/>
    </o:shapelayout>
  </w:shapeDefaults>
  <w:decimalSymbol w:val="."/>
  <w:listSeparator w:val=","/>
  <w14:docId w14:val="569EE7CC"/>
  <w15:docId w15:val="{2B4D8960-5839-4497-9457-316C3FED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3D78DD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EE7787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8ed867-e7d1-4955-87f0-e8b6c043dcf2" xsi:nil="true"/>
    <lcf76f155ced4ddcb4097134ff3c332f xmlns="bfe86694-832c-4a13-b3a5-35f6dd05bb0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60B5F29AB249AE2A0F55394B8C5F" ma:contentTypeVersion="15" ma:contentTypeDescription="Create a new document." ma:contentTypeScope="" ma:versionID="cc54cddca5ec11d63d20350583190c7c">
  <xsd:schema xmlns:xsd="http://www.w3.org/2001/XMLSchema" xmlns:xs="http://www.w3.org/2001/XMLSchema" xmlns:p="http://schemas.microsoft.com/office/2006/metadata/properties" xmlns:ns2="b48ed867-e7d1-4955-87f0-e8b6c043dcf2" xmlns:ns3="bfe86694-832c-4a13-b3a5-35f6dd05bb0a" targetNamespace="http://schemas.microsoft.com/office/2006/metadata/properties" ma:root="true" ma:fieldsID="ff88a623883ef89cbb5b5b7ebb613cfc" ns2:_="" ns3:_="">
    <xsd:import namespace="b48ed867-e7d1-4955-87f0-e8b6c043dcf2"/>
    <xsd:import namespace="bfe86694-832c-4a13-b3a5-35f6dd05bb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d867-e7d1-4955-87f0-e8b6c043d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d7cdea-8fb8-4fc6-aa35-e6a3b55c7023}" ma:internalName="TaxCatchAll" ma:showField="CatchAllData" ma:web="b48ed867-e7d1-4955-87f0-e8b6c043d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6694-832c-4a13-b3a5-35f6dd05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43149-b0d8-4a5f-9436-73d2b111e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40F14-EEE0-45C9-ADC1-EF0FD224B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F5E56-393C-4AAE-88D9-D5D4215D2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AA265-A24E-4E37-A705-E82F9EA5AAA5}">
  <ds:schemaRefs>
    <ds:schemaRef ds:uri="http://schemas.microsoft.com/office/2006/documentManagement/types"/>
    <ds:schemaRef ds:uri="b48ed867-e7d1-4955-87f0-e8b6c043dcf2"/>
    <ds:schemaRef ds:uri="bfe86694-832c-4a13-b3a5-35f6dd05bb0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E6B25A-17CC-4673-9C1C-FA51189F8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d867-e7d1-4955-87f0-e8b6c043dcf2"/>
    <ds:schemaRef ds:uri="bfe86694-832c-4a13-b3a5-35f6dd05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Ingram, Sally (NCL) Staff</cp:lastModifiedBy>
  <cp:revision>40</cp:revision>
  <cp:lastPrinted>2018-03-15T09:14:00Z</cp:lastPrinted>
  <dcterms:created xsi:type="dcterms:W3CDTF">2021-09-21T11:55:00Z</dcterms:created>
  <dcterms:modified xsi:type="dcterms:W3CDTF">2023-01-17T10:48:00Z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0x0101001D6660B5F29AB249AE2A0F55394B8C5F</vt:lpwstr>
  </property>
  <property fmtid="{D5CDD505-2E9C-101B-9397-08002B2CF9AE}" pid="3" name="MediaServiceImageTags">
    <vt:lpwstr/>
  </property>
</Properties>
</file>